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16" w:rsidRPr="003F3BA2" w:rsidRDefault="00E73F16" w:rsidP="00E73F16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294519519"/>
      <w:bookmarkEnd w:id="0"/>
      <w:r w:rsidRPr="003F3BA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E73F16" w:rsidRPr="003F3BA2" w:rsidRDefault="00E73F16" w:rsidP="00E73F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«Естествознание. Обществознание. (Окружающий мир)»,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учебно-методической системы «Начальная школа XXI века» и ориентирована на работу по учебно-методическому ко</w:t>
      </w:r>
      <w:r w:rsidR="00E94D5C" w:rsidRPr="003F3BA2">
        <w:rPr>
          <w:rFonts w:ascii="Times New Roman" w:hAnsi="Times New Roman" w:cs="Times New Roman"/>
        </w:rPr>
        <w:t>мплекту.</w:t>
      </w:r>
    </w:p>
    <w:p w:rsidR="00E73F16" w:rsidRPr="003F3BA2" w:rsidRDefault="00E73F16" w:rsidP="00E73F16">
      <w:pPr>
        <w:pStyle w:val="ParagraphStyle"/>
        <w:spacing w:after="60" w:line="244" w:lineRule="auto"/>
        <w:jc w:val="center"/>
        <w:rPr>
          <w:rFonts w:ascii="Times New Roman" w:hAnsi="Times New Roman" w:cs="Times New Roman"/>
          <w:b/>
          <w:bCs/>
        </w:rPr>
      </w:pPr>
      <w:r w:rsidRPr="003F3BA2">
        <w:rPr>
          <w:rFonts w:ascii="Times New Roman" w:hAnsi="Times New Roman" w:cs="Times New Roman"/>
          <w:b/>
          <w:bCs/>
        </w:rPr>
        <w:t>Цели курса</w:t>
      </w:r>
    </w:p>
    <w:p w:rsidR="00E73F16" w:rsidRPr="003F3BA2" w:rsidRDefault="00E73F16" w:rsidP="00E73F1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Основная </w:t>
      </w:r>
      <w:r w:rsidRPr="003F3BA2">
        <w:rPr>
          <w:rFonts w:ascii="Times New Roman" w:hAnsi="Times New Roman" w:cs="Times New Roman"/>
          <w:b/>
          <w:bCs/>
        </w:rPr>
        <w:t>цель</w:t>
      </w:r>
      <w:r w:rsidRPr="003F3BA2">
        <w:rPr>
          <w:rFonts w:ascii="Times New Roman" w:hAnsi="Times New Roman" w:cs="Times New Roman"/>
        </w:rPr>
        <w:t xml:space="preserve"> обучения предмету </w:t>
      </w:r>
      <w:r w:rsidRPr="003F3BA2">
        <w:rPr>
          <w:rFonts w:ascii="Times New Roman" w:hAnsi="Times New Roman" w:cs="Times New Roman"/>
          <w:i/>
          <w:iCs/>
        </w:rPr>
        <w:t xml:space="preserve">Окружающий мир </w:t>
      </w:r>
      <w:r w:rsidRPr="003F3BA2">
        <w:rPr>
          <w:rFonts w:ascii="Times New Roman" w:hAnsi="Times New Roman" w:cs="Times New Roman"/>
        </w:rPr>
        <w:t>в начальной школе – представить в обобщенном виде культурный опыт человечества, систему его отношений с природой и обществом и на этой основе 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5A6843" w:rsidRPr="003F3BA2" w:rsidRDefault="005A6843" w:rsidP="005A6843">
      <w:pPr>
        <w:jc w:val="center"/>
        <w:rPr>
          <w:rFonts w:ascii="Times New Roman" w:hAnsi="Times New Roman"/>
          <w:b/>
          <w:bCs/>
          <w:sz w:val="24"/>
        </w:rPr>
      </w:pPr>
      <w:r w:rsidRPr="003F3BA2">
        <w:rPr>
          <w:rFonts w:ascii="Times New Roman" w:hAnsi="Times New Roman"/>
          <w:b/>
          <w:bCs/>
          <w:sz w:val="24"/>
        </w:rPr>
        <w:t>Задачи курса:</w:t>
      </w:r>
    </w:p>
    <w:p w:rsidR="005A6843" w:rsidRPr="003F3BA2" w:rsidRDefault="005A6843" w:rsidP="005A684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 xml:space="preserve">воспитание любви к своему городу, к своей Родине, </w:t>
      </w:r>
    </w:p>
    <w:p w:rsidR="005A6843" w:rsidRPr="003F3BA2" w:rsidRDefault="005A6843" w:rsidP="005A684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5A6843" w:rsidRPr="003F3BA2" w:rsidRDefault="005A6843" w:rsidP="005A684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 xml:space="preserve">развитие интереса к познанию самого себя (осознание возможности изменять себя, понимание важности здорового образа жизни) и познанию  окружающего мира, </w:t>
      </w:r>
    </w:p>
    <w:p w:rsidR="005A6843" w:rsidRDefault="005A6843" w:rsidP="005A684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>осуществление подготовки к изучению естественнонаучных и обществоведческих дисциплин в основной школе.</w:t>
      </w:r>
    </w:p>
    <w:p w:rsidR="001179E1" w:rsidRPr="001179E1" w:rsidRDefault="001179E1" w:rsidP="001179E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179E1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179E1" w:rsidRPr="009212C6" w:rsidRDefault="001179E1" w:rsidP="001179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212C6">
        <w:rPr>
          <w:rFonts w:ascii="Times New Roman" w:hAnsi="Times New Roman"/>
          <w:sz w:val="24"/>
        </w:rPr>
        <w:t>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(2009)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</w:t>
      </w:r>
    </w:p>
    <w:p w:rsidR="001179E1" w:rsidRPr="009212C6" w:rsidRDefault="001179E1" w:rsidP="001179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212C6">
        <w:rPr>
          <w:rFonts w:ascii="Times New Roman" w:hAnsi="Times New Roman"/>
          <w:sz w:val="24"/>
        </w:rPr>
        <w:t xml:space="preserve">Основная цель обучения предмету </w:t>
      </w:r>
      <w:r w:rsidRPr="009212C6">
        <w:rPr>
          <w:rFonts w:ascii="Times New Roman" w:hAnsi="Times New Roman"/>
          <w:i/>
          <w:iCs/>
          <w:sz w:val="24"/>
        </w:rPr>
        <w:t xml:space="preserve">Окружающий мир </w:t>
      </w:r>
      <w:r w:rsidRPr="009212C6">
        <w:rPr>
          <w:rFonts w:ascii="Times New Roman" w:hAnsi="Times New Roman"/>
          <w:sz w:val="24"/>
        </w:rPr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1179E1" w:rsidRPr="009212C6" w:rsidRDefault="001179E1" w:rsidP="001179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212C6">
        <w:rPr>
          <w:rFonts w:ascii="Times New Roman" w:hAnsi="Times New Roman"/>
          <w:sz w:val="24"/>
        </w:rP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 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5A6843" w:rsidRPr="001179E1" w:rsidRDefault="005A6843" w:rsidP="001179E1">
      <w:pPr>
        <w:pStyle w:val="ParagraphStyle"/>
        <w:spacing w:line="24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43" w:rsidRPr="003F3BA2" w:rsidRDefault="000E2793" w:rsidP="005A684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3BA2">
        <w:rPr>
          <w:rFonts w:ascii="Times New Roman" w:hAnsi="Times New Roman" w:cs="Times New Roman"/>
          <w:b/>
          <w:bCs/>
          <w:caps/>
        </w:rPr>
        <w:lastRenderedPageBreak/>
        <w:t>место</w:t>
      </w:r>
      <w:r w:rsidR="005A6843" w:rsidRPr="003F3BA2">
        <w:rPr>
          <w:rFonts w:ascii="Times New Roman" w:hAnsi="Times New Roman" w:cs="Times New Roman"/>
          <w:b/>
          <w:bCs/>
          <w:caps/>
        </w:rPr>
        <w:t xml:space="preserve"> предмета в учебном плане</w:t>
      </w:r>
    </w:p>
    <w:p w:rsidR="005A6843" w:rsidRPr="003F3BA2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На изучение окружающего мира в каждом классе начальной школы отводится 2 часа в неделю. Программа и материал учебно-методического комплекта </w:t>
      </w:r>
      <w:proofErr w:type="gramStart"/>
      <w:r w:rsidRPr="003F3BA2">
        <w:rPr>
          <w:rFonts w:ascii="Times New Roman" w:hAnsi="Times New Roman" w:cs="Times New Roman"/>
        </w:rPr>
        <w:t>рассчитаны</w:t>
      </w:r>
      <w:proofErr w:type="gramEnd"/>
      <w:r w:rsidRPr="003F3BA2">
        <w:rPr>
          <w:rFonts w:ascii="Times New Roman" w:hAnsi="Times New Roman" w:cs="Times New Roman"/>
        </w:rPr>
        <w:t xml:space="preserve"> на 66 часов, 2 часа в неделю. </w:t>
      </w:r>
      <w:proofErr w:type="gramStart"/>
      <w:r w:rsidRPr="003F3BA2">
        <w:rPr>
          <w:rFonts w:ascii="Times New Roman" w:hAnsi="Times New Roman" w:cs="Times New Roman"/>
        </w:rPr>
        <w:t>Кроме того, из них в рабочую программу заложены на фазу совместного проектирования и планирования учебного года (фазу запуска) – 1 час, на фазу совместной постановки и решения системных учебных задач – 63 часа и на рефлексивную фазу учебного года – 2 часа.</w:t>
      </w:r>
      <w:proofErr w:type="gramEnd"/>
    </w:p>
    <w:p w:rsidR="005A6843" w:rsidRPr="003F3BA2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>Из них на проведение:</w:t>
      </w:r>
    </w:p>
    <w:p w:rsidR="005A6843" w:rsidRPr="003F3BA2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>– стартовой диагностической работы – 1 ч;</w:t>
      </w:r>
    </w:p>
    <w:p w:rsidR="005A6843" w:rsidRPr="003F3BA2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>– диагностических работ – 2 ч;</w:t>
      </w:r>
    </w:p>
    <w:p w:rsidR="005A6843" w:rsidRPr="003F3BA2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>– итоговой комплексной работы – 1 ч;</w:t>
      </w:r>
    </w:p>
    <w:p w:rsidR="005A6843" w:rsidRPr="003F3BA2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>– экскурсий – 16 ч.</w:t>
      </w:r>
    </w:p>
    <w:p w:rsidR="001179E1" w:rsidRDefault="001179E1" w:rsidP="001179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179E1" w:rsidRDefault="001179E1" w:rsidP="001179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179E1" w:rsidRDefault="001179E1" w:rsidP="001179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79E1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1179E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179E1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</w:p>
    <w:p w:rsidR="001179E1" w:rsidRPr="001179E1" w:rsidRDefault="001179E1" w:rsidP="001179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 xml:space="preserve">Изучение </w:t>
      </w:r>
      <w:r w:rsidRPr="003F3BA2">
        <w:rPr>
          <w:rFonts w:ascii="Times New Roman" w:hAnsi="Times New Roman"/>
          <w:i/>
          <w:iCs/>
          <w:sz w:val="24"/>
        </w:rPr>
        <w:t xml:space="preserve">Окружающего мира </w:t>
      </w:r>
      <w:r w:rsidRPr="003F3BA2">
        <w:rPr>
          <w:rFonts w:ascii="Times New Roman" w:hAnsi="Times New Roman"/>
          <w:sz w:val="24"/>
        </w:rPr>
        <w:t xml:space="preserve">позволяет достичь </w:t>
      </w:r>
      <w:r w:rsidRPr="003F3BA2">
        <w:rPr>
          <w:rFonts w:ascii="Times New Roman" w:hAnsi="Times New Roman"/>
          <w:b/>
          <w:bCs/>
          <w:i/>
          <w:iCs/>
          <w:sz w:val="24"/>
        </w:rPr>
        <w:t>личностных</w:t>
      </w:r>
      <w:r w:rsidRPr="003F3BA2">
        <w:rPr>
          <w:rFonts w:ascii="Times New Roman" w:hAnsi="Times New Roman"/>
          <w:sz w:val="24"/>
        </w:rPr>
        <w:t xml:space="preserve">, </w:t>
      </w:r>
      <w:r w:rsidRPr="003F3BA2">
        <w:rPr>
          <w:rFonts w:ascii="Times New Roman" w:hAnsi="Times New Roman"/>
          <w:b/>
          <w:bCs/>
          <w:i/>
          <w:iCs/>
          <w:sz w:val="24"/>
        </w:rPr>
        <w:t xml:space="preserve">предметных </w:t>
      </w:r>
      <w:r w:rsidRPr="003F3BA2">
        <w:rPr>
          <w:rFonts w:ascii="Times New Roman" w:hAnsi="Times New Roman"/>
          <w:sz w:val="24"/>
        </w:rPr>
        <w:t xml:space="preserve">и </w:t>
      </w:r>
      <w:r w:rsidRPr="003F3BA2">
        <w:rPr>
          <w:rFonts w:ascii="Times New Roman" w:hAnsi="Times New Roman"/>
          <w:b/>
          <w:bCs/>
          <w:i/>
          <w:iCs/>
          <w:sz w:val="24"/>
        </w:rPr>
        <w:t xml:space="preserve">метапредметных результатов </w:t>
      </w:r>
      <w:r w:rsidRPr="003F3BA2">
        <w:rPr>
          <w:rFonts w:ascii="Times New Roman" w:hAnsi="Times New Roman"/>
          <w:sz w:val="24"/>
        </w:rPr>
        <w:t xml:space="preserve">обучения, т. е. реализовать социальные и образовательные цели </w:t>
      </w:r>
      <w:proofErr w:type="gramStart"/>
      <w:r w:rsidRPr="003F3BA2">
        <w:rPr>
          <w:rFonts w:ascii="Times New Roman" w:hAnsi="Times New Roman"/>
          <w:sz w:val="24"/>
        </w:rPr>
        <w:t>естественно-научного</w:t>
      </w:r>
      <w:proofErr w:type="gramEnd"/>
      <w:r w:rsidRPr="003F3BA2">
        <w:rPr>
          <w:rFonts w:ascii="Times New Roman" w:hAnsi="Times New Roman"/>
          <w:sz w:val="24"/>
        </w:rPr>
        <w:t xml:space="preserve"> и обществоведческого образования младших школьников.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b/>
          <w:bCs/>
          <w:i/>
          <w:iCs/>
          <w:sz w:val="24"/>
        </w:rPr>
        <w:t xml:space="preserve">Личностные результаты </w:t>
      </w:r>
      <w:r w:rsidRPr="003F3BA2">
        <w:rPr>
          <w:rFonts w:ascii="Times New Roman" w:hAnsi="Times New Roman"/>
          <w:sz w:val="24"/>
        </w:rPr>
        <w:t>представлены двумя группами 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готовность и способность к саморазвитию и самообучению,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достаточно высокий уровень учебной мотивации, самоконтроля и самооценки;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3F3BA2">
        <w:rPr>
          <w:rFonts w:ascii="Times New Roman" w:hAnsi="Times New Roman"/>
          <w:iCs/>
          <w:sz w:val="24"/>
        </w:rPr>
        <w:t>со</w:t>
      </w:r>
      <w:proofErr w:type="gramEnd"/>
      <w:r w:rsidRPr="003F3BA2">
        <w:rPr>
          <w:rFonts w:ascii="Times New Roman" w:hAnsi="Times New Roman"/>
          <w:iCs/>
          <w:sz w:val="24"/>
        </w:rPr>
        <w:t xml:space="preserve"> взрослыми и сверстниками;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b/>
          <w:bCs/>
          <w:i/>
          <w:iCs/>
          <w:sz w:val="24"/>
        </w:rPr>
        <w:t xml:space="preserve">Предметные результаты </w:t>
      </w:r>
      <w:r w:rsidRPr="003F3BA2">
        <w:rPr>
          <w:rFonts w:ascii="Times New Roman" w:hAnsi="Times New Roman"/>
          <w:b/>
          <w:i/>
          <w:sz w:val="24"/>
        </w:rPr>
        <w:t>обучения</w:t>
      </w:r>
      <w:r w:rsidRPr="003F3BA2">
        <w:rPr>
          <w:rFonts w:ascii="Times New Roman" w:hAnsi="Times New Roman"/>
          <w:sz w:val="24"/>
        </w:rPr>
        <w:t xml:space="preserve"> нацелены на решение, прежде всего, образовательных задач: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осознание целостности окружающего мира, расширение знаний о разных его сторонах и объектах;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обнаружение и установление элементарных связей и зависимостей в природе и обществе;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lastRenderedPageBreak/>
        <w:t xml:space="preserve"> </w:t>
      </w:r>
      <w:r w:rsidRPr="003F3BA2">
        <w:rPr>
          <w:rFonts w:ascii="Times New Roman" w:hAnsi="Times New Roman"/>
          <w:iCs/>
          <w:sz w:val="24"/>
        </w:rPr>
        <w:t>использование полученных знаний в продуктивной и преобразующей деятельности;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 xml:space="preserve">В соответствии со стандартом второго  поколения при отборе содержания обучения и конструировании его методики особое внимание уделяется освоению </w:t>
      </w:r>
      <w:r w:rsidRPr="003F3BA2">
        <w:rPr>
          <w:rFonts w:ascii="Times New Roman" w:hAnsi="Times New Roman"/>
          <w:b/>
          <w:bCs/>
          <w:i/>
          <w:iCs/>
          <w:sz w:val="24"/>
        </w:rPr>
        <w:t>метапредметных результатов</w:t>
      </w:r>
      <w:r w:rsidRPr="003F3BA2">
        <w:rPr>
          <w:rFonts w:ascii="Times New Roman" w:hAnsi="Times New Roman"/>
          <w:bCs/>
          <w:iCs/>
          <w:sz w:val="24"/>
        </w:rPr>
        <w:t xml:space="preserve"> </w:t>
      </w:r>
      <w:proofErr w:type="gramStart"/>
      <w:r w:rsidRPr="003F3BA2">
        <w:rPr>
          <w:rFonts w:ascii="Times New Roman" w:hAnsi="Times New Roman"/>
          <w:sz w:val="24"/>
        </w:rPr>
        <w:t>естественно-научного</w:t>
      </w:r>
      <w:proofErr w:type="gramEnd"/>
      <w:r w:rsidRPr="003F3BA2">
        <w:rPr>
          <w:rFonts w:ascii="Times New Roman" w:hAnsi="Times New Roman"/>
          <w:sz w:val="24"/>
        </w:rPr>
        <w:t xml:space="preserve">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3F3BA2">
        <w:rPr>
          <w:rFonts w:ascii="Times New Roman" w:hAnsi="Times New Roman"/>
          <w:iCs/>
          <w:sz w:val="24"/>
        </w:rPr>
        <w:t>Универсальные учебные</w:t>
      </w:r>
      <w:r w:rsidRPr="003F3BA2">
        <w:rPr>
          <w:rFonts w:ascii="Times New Roman" w:hAnsi="Times New Roman"/>
          <w:sz w:val="24"/>
        </w:rPr>
        <w:t xml:space="preserve"> </w:t>
      </w:r>
      <w:r w:rsidRPr="003F3BA2">
        <w:rPr>
          <w:rFonts w:ascii="Times New Roman" w:hAnsi="Times New Roman"/>
          <w:iCs/>
          <w:sz w:val="24"/>
        </w:rPr>
        <w:t xml:space="preserve">действия», </w:t>
      </w:r>
      <w:r w:rsidRPr="003F3BA2">
        <w:rPr>
          <w:rFonts w:ascii="Times New Roman" w:hAnsi="Times New Roman"/>
          <w:sz w:val="24"/>
        </w:rPr>
        <w:t>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>познавательные, регулятивные и коммуникативные действия: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 </w:t>
      </w:r>
      <w:r w:rsidRPr="003F3BA2">
        <w:rPr>
          <w:rFonts w:ascii="Times New Roman" w:hAnsi="Times New Roman"/>
          <w:iCs/>
          <w:sz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3BA2">
        <w:rPr>
          <w:rFonts w:ascii="Times New Roman" w:hAnsi="Times New Roman"/>
          <w:sz w:val="24"/>
        </w:rPr>
        <w:t xml:space="preserve">Особое место среди метапредметных универсальных действий занимают способы </w:t>
      </w:r>
      <w:r w:rsidRPr="003F3BA2">
        <w:rPr>
          <w:rFonts w:ascii="Times New Roman" w:hAnsi="Times New Roman"/>
          <w:iCs/>
          <w:sz w:val="24"/>
        </w:rPr>
        <w:t>получения, анализа и обработки информации (обобщение,</w:t>
      </w:r>
      <w:r w:rsidRPr="003F3BA2">
        <w:rPr>
          <w:rFonts w:ascii="Times New Roman" w:hAnsi="Times New Roman"/>
          <w:sz w:val="24"/>
        </w:rPr>
        <w:t xml:space="preserve"> </w:t>
      </w:r>
      <w:r w:rsidRPr="003F3BA2">
        <w:rPr>
          <w:rFonts w:ascii="Times New Roman" w:hAnsi="Times New Roman"/>
          <w:iCs/>
          <w:sz w:val="24"/>
        </w:rPr>
        <w:t xml:space="preserve">классификация, сериация, чтение и др.), </w:t>
      </w:r>
      <w:r w:rsidRPr="003F3BA2">
        <w:rPr>
          <w:rFonts w:ascii="Times New Roman" w:hAnsi="Times New Roman"/>
          <w:sz w:val="24"/>
        </w:rPr>
        <w:t xml:space="preserve">методы </w:t>
      </w:r>
      <w:r w:rsidRPr="003F3BA2">
        <w:rPr>
          <w:rFonts w:ascii="Times New Roman" w:hAnsi="Times New Roman"/>
          <w:iCs/>
          <w:sz w:val="24"/>
        </w:rPr>
        <w:t>представления полученной</w:t>
      </w:r>
      <w:r w:rsidRPr="003F3BA2">
        <w:rPr>
          <w:rFonts w:ascii="Times New Roman" w:hAnsi="Times New Roman"/>
          <w:sz w:val="24"/>
        </w:rPr>
        <w:t xml:space="preserve"> </w:t>
      </w:r>
      <w:r w:rsidRPr="003F3BA2">
        <w:rPr>
          <w:rFonts w:ascii="Times New Roman" w:hAnsi="Times New Roman"/>
          <w:iCs/>
          <w:sz w:val="24"/>
        </w:rPr>
        <w:t>информации (моделирование, конструирование, рассуждение, описание и</w:t>
      </w:r>
      <w:r w:rsidRPr="003F3BA2">
        <w:rPr>
          <w:rFonts w:ascii="Times New Roman" w:hAnsi="Times New Roman"/>
          <w:sz w:val="24"/>
        </w:rPr>
        <w:t xml:space="preserve"> </w:t>
      </w:r>
      <w:r w:rsidRPr="003F3BA2">
        <w:rPr>
          <w:rFonts w:ascii="Times New Roman" w:hAnsi="Times New Roman"/>
          <w:iCs/>
          <w:sz w:val="24"/>
        </w:rPr>
        <w:t>др.).</w:t>
      </w:r>
    </w:p>
    <w:p w:rsidR="005A6843" w:rsidRPr="003F3BA2" w:rsidRDefault="005A6843" w:rsidP="005A684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</w:rPr>
      </w:pPr>
      <w:r w:rsidRPr="003F3BA2">
        <w:rPr>
          <w:rFonts w:ascii="Times New Roman" w:hAnsi="Times New Roman"/>
          <w:sz w:val="24"/>
        </w:rPr>
        <w:t xml:space="preserve">На основе установленных целей изучения предмета </w:t>
      </w:r>
      <w:r w:rsidRPr="003F3BA2">
        <w:rPr>
          <w:rFonts w:ascii="Times New Roman" w:hAnsi="Times New Roman"/>
          <w:iCs/>
          <w:sz w:val="24"/>
        </w:rPr>
        <w:t xml:space="preserve">Окружающий мир </w:t>
      </w:r>
      <w:r w:rsidRPr="003F3BA2">
        <w:rPr>
          <w:rFonts w:ascii="Times New Roman" w:hAnsi="Times New Roman"/>
          <w:sz w:val="24"/>
        </w:rPr>
        <w:t xml:space="preserve">были определены его функции: </w:t>
      </w:r>
      <w:r w:rsidRPr="003F3BA2">
        <w:rPr>
          <w:rFonts w:ascii="Times New Roman" w:hAnsi="Times New Roman"/>
          <w:bCs/>
          <w:sz w:val="24"/>
        </w:rPr>
        <w:t>образовательная, развивающая,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bCs/>
          <w:sz w:val="24"/>
        </w:rPr>
        <w:t xml:space="preserve">воспитывающая. </w:t>
      </w:r>
      <w:r w:rsidRPr="003F3BA2">
        <w:rPr>
          <w:rFonts w:ascii="Times New Roman" w:hAnsi="Times New Roman"/>
          <w:sz w:val="24"/>
        </w:rPr>
        <w:t>Образовательная функция заключается в создании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условий для формирования у школьников разнообразных сведений о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природе, обществе, человеке, развития способности ориентироваться в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изменяющемся мире, освоения доступных для понимания младшим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школьником терминов и понятий. Развивающая  функция обеспечивает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формирование научных взглядов школьника на окружающий мир,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психическое и личностное развитие обучающегося, формирование его общей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культуры и эрудиции. Воспитывающая функция предмета связана с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решением задач социализации ребенка, принятием им гуманистических норм</w:t>
      </w:r>
      <w:r w:rsidRPr="003F3BA2">
        <w:rPr>
          <w:rFonts w:ascii="Times New Roman" w:hAnsi="Times New Roman"/>
          <w:iCs/>
          <w:sz w:val="24"/>
        </w:rPr>
        <w:t xml:space="preserve"> </w:t>
      </w:r>
      <w:r w:rsidRPr="003F3BA2">
        <w:rPr>
          <w:rFonts w:ascii="Times New Roman" w:hAnsi="Times New Roman"/>
          <w:sz w:val="24"/>
        </w:rPr>
        <w:t>жизни в природной и социальной среде.</w:t>
      </w: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Default="001179E1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F3BA2" w:rsidRDefault="003F3BA2" w:rsidP="003F3BA2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Содержание учебного курса</w:t>
      </w:r>
    </w:p>
    <w:p w:rsidR="003F3BA2" w:rsidRDefault="003F3BA2" w:rsidP="00E73F16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pPr w:leftFromText="180" w:rightFromText="180" w:vertAnchor="text" w:horzAnchor="margin" w:tblpY="238"/>
        <w:tblW w:w="142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745"/>
        <w:gridCol w:w="915"/>
        <w:gridCol w:w="2265"/>
        <w:gridCol w:w="3435"/>
        <w:gridCol w:w="3030"/>
      </w:tblGrid>
      <w:tr w:rsidR="003F3BA2" w:rsidTr="003F3BA2"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:rsidR="003F3BA2" w:rsidRPr="00986D9D" w:rsidRDefault="003F3BA2" w:rsidP="003F3BA2">
            <w:pPr>
              <w:pStyle w:val="a3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Содержатель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ная</w:t>
            </w:r>
          </w:p>
          <w:p w:rsidR="003F3BA2" w:rsidRPr="00986D9D" w:rsidRDefault="003F3BA2" w:rsidP="003F3BA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линия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Учебный материал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8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sz w:val="18"/>
                <w:szCs w:val="18"/>
              </w:rPr>
              <w:t>Требования ФГОС</w:t>
            </w:r>
          </w:p>
          <w:p w:rsidR="003F3BA2" w:rsidRPr="00986D9D" w:rsidRDefault="003F3BA2" w:rsidP="003F3B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3F3BA2" w:rsidTr="003F3BA2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Универсальные учебные действия</w:t>
            </w:r>
          </w:p>
        </w:tc>
        <w:tc>
          <w:tcPr>
            <w:tcW w:w="6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Предметные</w:t>
            </w:r>
          </w:p>
        </w:tc>
      </w:tr>
      <w:tr w:rsidR="003F3BA2" w:rsidTr="003F3BA2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Знать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86D9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</w:p>
        </w:tc>
      </w:tr>
      <w:tr w:rsidR="003F3BA2" w:rsidTr="003F3BA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0E2793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E279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Введение. Что такое окружающий мир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Pr="00986D9D" w:rsidRDefault="003F3BA2" w:rsidP="003F3BA2">
            <w:pPr>
              <w:widowControl/>
              <w:suppressAutoHyphens w:val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Pr="00986D9D" w:rsidRDefault="003F3BA2" w:rsidP="003F3BA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F3BA2" w:rsidTr="003F3BA2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1. Т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ы-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первоклассник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Школьник,  ученик,  правило,  опасная  и  безопасная  дорога,  дорожный  знак,  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__4_ ч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F3BA2" w:rsidRDefault="003F3BA2" w:rsidP="003F3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-развитие самостоятельности и личной ответственности за свои поступки,  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сверстниками</w:t>
            </w:r>
          </w:p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3F3BA2" w:rsidRDefault="003F3BA2" w:rsidP="003F3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-освоение начальных форм познавательной и личностной рефлексии;</w:t>
            </w:r>
          </w:p>
          <w:p w:rsidR="003F3BA2" w:rsidRDefault="003F3BA2" w:rsidP="003F3BA2">
            <w:pPr>
              <w:rPr>
                <w:rFonts w:ascii="Times New Roman" w:hAnsi="Times New Roman"/>
                <w:sz w:val="24"/>
              </w:rPr>
            </w:pPr>
          </w:p>
          <w:p w:rsidR="003F3BA2" w:rsidRDefault="003F3BA2" w:rsidP="003F3B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-овладение логическими действиями сравнения, анализа, синтеза, обобщения, классификации 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Ориентировка  в  понятиях  и  терминах:  школьник,  ученик,  правило,  опасная  и  безопасная  дорога,  дорожный  знак,  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правила поведения;</w:t>
            </w:r>
          </w:p>
          <w:p w:rsidR="003F3BA2" w:rsidRDefault="003F3BA2" w:rsidP="003F3BA2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правила дорожного движения;</w:t>
            </w:r>
          </w:p>
          <w:p w:rsidR="003F3BA2" w:rsidRDefault="003F3BA2" w:rsidP="003F3BA2">
            <w:pPr>
              <w:snapToGrid w:val="0"/>
            </w:pPr>
          </w:p>
        </w:tc>
      </w:tr>
      <w:tr w:rsidR="003F3BA2" w:rsidTr="003F3BA2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2.Твои друзья-взрослые и дети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Правила общения,   дружеские  отношения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__5_ ч</w:t>
            </w:r>
          </w:p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Default="003F3BA2" w:rsidP="003F3BA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Ориентировка  в  понятиях  и  терминах:    правило,   дружеские  отношения.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в процессе общения основные правила этикета;</w:t>
            </w:r>
          </w:p>
          <w:p w:rsidR="003F3BA2" w:rsidRDefault="003F3BA2" w:rsidP="003F3BA2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строить диалог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взрослыми и сверстниками;</w:t>
            </w:r>
          </w:p>
        </w:tc>
      </w:tr>
      <w:tr w:rsidR="003F3BA2" w:rsidTr="003F3BA2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 Твоё  здоровьё  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Здоровье, органы чувств,  время,  час,  день  недели,  гигиена, способы закаливания,  гимнастика.</w:t>
            </w:r>
            <w:proofErr w:type="gramEnd"/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__6_ ч</w:t>
            </w:r>
          </w:p>
        </w:tc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Default="003F3BA2" w:rsidP="003F3BA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Ориентировка  в  понятиях  и  терминах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здоровье,  время,  час,  день  недели,  гигиена,  гимнастика.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режим дня;</w:t>
            </w:r>
          </w:p>
          <w:p w:rsidR="003F3BA2" w:rsidRDefault="003F3BA2" w:rsidP="003F3BA2">
            <w:pPr>
              <w:numPr>
                <w:ilvl w:val="0"/>
                <w:numId w:val="5"/>
              </w:numPr>
              <w:tabs>
                <w:tab w:val="left" w:pos="216"/>
              </w:tabs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соблюдать правила гигиены;</w:t>
            </w:r>
          </w:p>
          <w:p w:rsidR="003F3BA2" w:rsidRDefault="003F3BA2" w:rsidP="003F3BA2">
            <w:pPr>
              <w:tabs>
                <w:tab w:val="left" w:pos="432"/>
              </w:tabs>
              <w:snapToGrid w:val="0"/>
              <w:ind w:left="72" w:right="-108" w:hanging="180"/>
              <w:rPr>
                <w:rFonts w:ascii="Times New Roman" w:hAnsi="Times New Roman"/>
                <w:sz w:val="22"/>
              </w:rPr>
            </w:pPr>
          </w:p>
        </w:tc>
      </w:tr>
      <w:tr w:rsidR="003F3BA2" w:rsidTr="003F3BA2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4.Мы  и  вещи 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профессий, предметы труда, уважение  к  труду,  экономное  отношение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__6_ ч</w:t>
            </w:r>
          </w:p>
        </w:tc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Default="003F3BA2" w:rsidP="003F3BA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  <w:proofErr w:type="gramEnd"/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3F3BA2" w:rsidRDefault="003F3BA2" w:rsidP="003F3BA2">
            <w:pPr>
              <w:rPr>
                <w:rFonts w:ascii="Times New Roman" w:hAnsi="Times New Roman"/>
                <w:sz w:val="22"/>
              </w:rPr>
            </w:pPr>
          </w:p>
        </w:tc>
      </w:tr>
      <w:tr w:rsidR="003F3BA2" w:rsidTr="003F3BA2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5.Родная  природа 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Природа живая и неживая, виды животных </w:t>
            </w:r>
            <w:r>
              <w:rPr>
                <w:rFonts w:ascii="Times New Roman" w:hAnsi="Times New Roman"/>
                <w:sz w:val="24"/>
              </w:rPr>
              <w:lastRenderedPageBreak/>
              <w:t>(домашние и дикие, млекопитающие, земноводные и т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) и растений ( хвойные, лиственные, смешанные леса, цветы и т.д.),  способы охраны природы, Красная книга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F3BA2" w:rsidRDefault="003F3BA2" w:rsidP="003F3B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</w:t>
            </w:r>
          </w:p>
        </w:tc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Default="003F3BA2" w:rsidP="003F3BA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Ориентировка  в  понятиях  и  терминах:  природа  (живая,  </w:t>
            </w:r>
            <w:r>
              <w:rPr>
                <w:rFonts w:ascii="Times New Roman" w:hAnsi="Times New Roman"/>
                <w:sz w:val="24"/>
              </w:rPr>
              <w:lastRenderedPageBreak/>
              <w:t>неживая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>,  время  года,  сезон,  растение  (открытого  грунта,  комнатное),  животное  (домашнее,  дикое),  теплица,  заповедник,  Красная  книга.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различать живую и неживую природу;</w:t>
            </w:r>
          </w:p>
          <w:p w:rsidR="003F3BA2" w:rsidRDefault="003F3BA2" w:rsidP="003F3BA2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различать сезонные изменения в природе;</w:t>
            </w:r>
          </w:p>
          <w:p w:rsidR="003F3BA2" w:rsidRDefault="003F3BA2" w:rsidP="003F3BA2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ухаживать за комнатными растениями;</w:t>
            </w:r>
          </w:p>
          <w:p w:rsidR="003F3BA2" w:rsidRDefault="003F3BA2" w:rsidP="003F3BA2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виды животных</w:t>
            </w:r>
          </w:p>
        </w:tc>
      </w:tr>
      <w:tr w:rsidR="003F3BA2" w:rsidTr="003F3BA2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6. Родная  страна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Россия, символика России, столица, основные права и обязанности граждан России, виды транспорта, народное творчество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ч</w:t>
            </w:r>
          </w:p>
        </w:tc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BA2" w:rsidRDefault="003F3BA2" w:rsidP="003F3BA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Ориентировка  в  понятиях   и  терминах:  семья,  родители,  город,  село,  страна,  памятное  место,  транспорт,  фольклор,  народное  творчество,  профессия.</w:t>
            </w:r>
            <w:proofErr w:type="gramEnd"/>
          </w:p>
          <w:p w:rsidR="003F3BA2" w:rsidRDefault="003F3BA2" w:rsidP="003F3BA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BA2" w:rsidRDefault="003F3BA2" w:rsidP="003F3BA2">
            <w:pPr>
              <w:numPr>
                <w:ilvl w:val="0"/>
                <w:numId w:val="8"/>
              </w:numPr>
              <w:tabs>
                <w:tab w:val="left" w:pos="432"/>
              </w:tabs>
              <w:snapToGrid w:val="0"/>
              <w:ind w:left="72" w:right="-108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рассказывать о себе по плану: имя, фамилия, ласковое имя, любимое занятие;</w:t>
            </w:r>
          </w:p>
          <w:p w:rsidR="003F3BA2" w:rsidRDefault="003F3BA2" w:rsidP="003F3BA2">
            <w:pPr>
              <w:numPr>
                <w:ilvl w:val="0"/>
                <w:numId w:val="8"/>
              </w:numPr>
              <w:tabs>
                <w:tab w:val="left" w:pos="432"/>
              </w:tabs>
              <w:ind w:left="72" w:right="-108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название своего города, страны, столицы;</w:t>
            </w:r>
          </w:p>
          <w:p w:rsidR="003F3BA2" w:rsidRDefault="003F3BA2" w:rsidP="003F3BA2">
            <w:pPr>
              <w:numPr>
                <w:ilvl w:val="0"/>
                <w:numId w:val="8"/>
              </w:numPr>
              <w:tabs>
                <w:tab w:val="left" w:pos="432"/>
              </w:tabs>
              <w:ind w:left="72" w:right="-108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символику страны;</w:t>
            </w:r>
          </w:p>
          <w:p w:rsidR="003F3BA2" w:rsidRDefault="003F3BA2" w:rsidP="003F3BA2">
            <w:pPr>
              <w:numPr>
                <w:ilvl w:val="0"/>
                <w:numId w:val="8"/>
              </w:numPr>
              <w:tabs>
                <w:tab w:val="left" w:pos="558"/>
              </w:tabs>
              <w:snapToGrid w:val="0"/>
              <w:ind w:left="93" w:right="-108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полное имя, домашний адрес;</w:t>
            </w:r>
          </w:p>
        </w:tc>
      </w:tr>
    </w:tbl>
    <w:p w:rsidR="005A6843" w:rsidRDefault="005A6843" w:rsidP="003F3BA2">
      <w:pPr>
        <w:rPr>
          <w:rFonts w:ascii="Times New Roman" w:hAnsi="Times New Roman"/>
          <w:b/>
          <w:sz w:val="24"/>
        </w:rPr>
      </w:pPr>
    </w:p>
    <w:p w:rsidR="005A6843" w:rsidRDefault="005A6843" w:rsidP="005A68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9812B7" w:rsidRDefault="009812B7" w:rsidP="005A6843">
      <w:pPr>
        <w:rPr>
          <w:rFonts w:ascii="Times New Roman" w:hAnsi="Times New Roman"/>
          <w:sz w:val="26"/>
          <w:szCs w:val="26"/>
        </w:rPr>
      </w:pPr>
    </w:p>
    <w:p w:rsidR="001179E1" w:rsidRDefault="001179E1"/>
    <w:p w:rsidR="001179E1" w:rsidRDefault="001179E1"/>
    <w:p w:rsidR="001179E1" w:rsidRDefault="001179E1"/>
    <w:p w:rsidR="001179E1" w:rsidRDefault="001179E1"/>
    <w:p w:rsidR="001179E1" w:rsidRPr="001179E1" w:rsidRDefault="001179E1" w:rsidP="001179E1">
      <w:pPr>
        <w:jc w:val="center"/>
        <w:rPr>
          <w:sz w:val="24"/>
        </w:rPr>
      </w:pPr>
      <w:bookmarkStart w:id="1" w:name="_Toc294519521"/>
      <w:bookmarkEnd w:id="1"/>
      <w:r w:rsidRPr="001179E1">
        <w:rPr>
          <w:sz w:val="24"/>
        </w:rPr>
        <w:lastRenderedPageBreak/>
        <w:t>Количество уроков по часам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Четверти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Количество часов</w:t>
            </w: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1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2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3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4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Год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</w:tbl>
    <w:p w:rsidR="001179E1" w:rsidRPr="001179E1" w:rsidRDefault="001179E1" w:rsidP="001179E1">
      <w:pPr>
        <w:jc w:val="center"/>
        <w:rPr>
          <w:sz w:val="24"/>
        </w:rPr>
      </w:pPr>
      <w:r w:rsidRPr="001179E1">
        <w:rPr>
          <w:sz w:val="24"/>
        </w:rPr>
        <w:t>Плановых контрольных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Четверти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Количество часов</w:t>
            </w: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1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2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3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4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Год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</w:tbl>
    <w:p w:rsidR="001179E1" w:rsidRPr="001179E1" w:rsidRDefault="001179E1" w:rsidP="001179E1">
      <w:pPr>
        <w:jc w:val="center"/>
        <w:rPr>
          <w:sz w:val="24"/>
        </w:rPr>
      </w:pPr>
      <w:r w:rsidRPr="001179E1">
        <w:rPr>
          <w:sz w:val="24"/>
        </w:rPr>
        <w:t>Плановых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Четверти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Количество часов</w:t>
            </w: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1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2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3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4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Год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</w:tbl>
    <w:p w:rsidR="001179E1" w:rsidRPr="001179E1" w:rsidRDefault="001179E1" w:rsidP="001179E1">
      <w:pPr>
        <w:jc w:val="center"/>
        <w:rPr>
          <w:sz w:val="24"/>
        </w:rPr>
      </w:pPr>
      <w:r w:rsidRPr="001179E1">
        <w:rPr>
          <w:sz w:val="24"/>
        </w:rPr>
        <w:t>Плановых административных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Четверти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Количество часов</w:t>
            </w: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1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2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3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>4 четверть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  <w:tr w:rsidR="001179E1" w:rsidRPr="001179E1" w:rsidTr="00A76B79"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  <w:r w:rsidRPr="001179E1">
              <w:rPr>
                <w:sz w:val="24"/>
              </w:rPr>
              <w:t xml:space="preserve">Год </w:t>
            </w:r>
          </w:p>
        </w:tc>
        <w:tc>
          <w:tcPr>
            <w:tcW w:w="7393" w:type="dxa"/>
          </w:tcPr>
          <w:p w:rsidR="001179E1" w:rsidRPr="001179E1" w:rsidRDefault="001179E1" w:rsidP="00A76B79">
            <w:pPr>
              <w:jc w:val="center"/>
              <w:rPr>
                <w:sz w:val="24"/>
              </w:rPr>
            </w:pPr>
          </w:p>
        </w:tc>
      </w:tr>
    </w:tbl>
    <w:p w:rsidR="003F3BA2" w:rsidRDefault="003F3BA2" w:rsidP="001179E1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179E1" w:rsidRDefault="001179E1" w:rsidP="001179E1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179E1" w:rsidRDefault="001179E1" w:rsidP="001179E1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3F16" w:rsidRDefault="005A6843" w:rsidP="00E73F16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учебно-тематический план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248"/>
        <w:gridCol w:w="751"/>
        <w:gridCol w:w="1757"/>
        <w:gridCol w:w="4567"/>
        <w:gridCol w:w="2494"/>
        <w:gridCol w:w="1488"/>
        <w:gridCol w:w="630"/>
        <w:gridCol w:w="45"/>
        <w:gridCol w:w="647"/>
      </w:tblGrid>
      <w:tr w:rsidR="001765EC" w:rsidTr="00A3764F">
        <w:trPr>
          <w:trHeight w:val="60"/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тип</w:t>
            </w:r>
          </w:p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br/>
              <w:t xml:space="preserve">учащихся, </w:t>
            </w:r>
            <w:r>
              <w:rPr>
                <w:rFonts w:ascii="Times New Roman" w:hAnsi="Times New Roman" w:cs="Times New Roman"/>
              </w:rPr>
              <w:br/>
              <w:t>форма работы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Творческая,</w:t>
            </w:r>
          </w:p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</w:rPr>
              <w:br/>
              <w:t>проектная</w:t>
            </w:r>
          </w:p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1765EC" w:rsidTr="00A3764F">
        <w:trPr>
          <w:trHeight w:val="840"/>
          <w:jc w:val="center"/>
        </w:trPr>
        <w:tc>
          <w:tcPr>
            <w:tcW w:w="6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</w:rPr>
              <w:br/>
              <w:t>знаний (базовые понятия)</w:t>
            </w:r>
          </w:p>
        </w:tc>
        <w:tc>
          <w:tcPr>
            <w:tcW w:w="4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1765EC" w:rsidTr="001765EC">
        <w:trPr>
          <w:trHeight w:val="510"/>
          <w:jc w:val="center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Default="001765E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65EC" w:rsidRPr="001765EC" w:rsidRDefault="001765EC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1765EC">
              <w:rPr>
                <w:rFonts w:ascii="Times New Roman" w:hAnsi="Times New Roman" w:cs="Times New Roman"/>
                <w:bCs/>
                <w:caps/>
              </w:rPr>
              <w:t xml:space="preserve">план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Pr="001765EC" w:rsidRDefault="001765EC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1765EC">
              <w:rPr>
                <w:rFonts w:ascii="Times New Roman" w:hAnsi="Times New Roman" w:cs="Times New Roman"/>
                <w:bCs/>
                <w:caps/>
              </w:rPr>
              <w:t>факт</w:t>
            </w:r>
          </w:p>
        </w:tc>
      </w:tr>
      <w:tr w:rsidR="008B4935" w:rsidTr="008B493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8B4935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4935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СОВМЕСТНОГО ПРОЕКТИРОВАНИЯ И ПЛАНИРОВАНИЯ УЧЕБНОГО ГОДА (ФАЗА ЗАПУСКА)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выявление базовых знаний и умений учащихся, мотивация учебной деятельности.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дать возможность младшим школьникам определить стартовый уровень знаний и умений, которые будут необходимы им в учебном году для дальнейшего обучения; провести коррекцию знаний и умений, без которых двигаться дальше невозможно, восстановить навыки, которые могли бы быть утрачены в ходе летнего перерыва; создать ситуации, требующие от учеников определения границы своих знаний и очерчивания возможных будущих направлений учения.</w:t>
            </w:r>
            <w:proofErr w:type="gramEnd"/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совместных действий учащихся и учителя: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1-й этап – проведение стартовых проверочных работ по основным учебным предметам;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2-й этап – коррекция необходимых для данного учебного года знаний (способов/сре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едметных действий) на основе данных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стартовых работ через организацию самостоятельной работы учащихся;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</w:rPr>
              <w:t>-й этап – определение границ знания и незнания в каждом учебном предмете; фиксация задач года и форма их представления;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этап – представление результатов самостоятельной работы учащихся по коррекции их знаний</w:t>
            </w:r>
          </w:p>
        </w:tc>
      </w:tr>
      <w:tr w:rsidR="001765EC" w:rsidTr="008B4935">
        <w:trPr>
          <w:trHeight w:val="60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C" w:rsidRPr="001765EC" w:rsidRDefault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четверть – 18 часов</w:t>
            </w: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</w:t>
            </w:r>
          </w:p>
        </w:tc>
      </w:tr>
      <w:tr w:rsidR="008B4935" w:rsidTr="001765EC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Этот удивительный мир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(постановочный,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введение)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7A457F" w:rsidP="007A45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Неживая и живая природа, объекты, сделанные </w:t>
            </w:r>
            <w:r w:rsidR="001765EC">
              <w:rPr>
                <w:rFonts w:ascii="Times New Roman" w:hAnsi="Times New Roman" w:cs="Times New Roman"/>
              </w:rPr>
              <w:t xml:space="preserve">руками человека, </w:t>
            </w:r>
            <w:r w:rsidR="001765EC">
              <w:rPr>
                <w:rFonts w:ascii="Times New Roman" w:hAnsi="Times New Roman" w:cs="Times New Roman"/>
              </w:rPr>
              <w:lastRenderedPageBreak/>
              <w:t>люди. Мир при</w:t>
            </w:r>
            <w:r>
              <w:rPr>
                <w:rFonts w:ascii="Times New Roman" w:hAnsi="Times New Roman" w:cs="Times New Roman"/>
              </w:rPr>
              <w:t xml:space="preserve">роды, вещей, 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выполнять задания в соответствии с поставленной целью, ориентироваться в конструкции и системе навигации учебника, рабочей тетради.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выделять и формулировать познаватель-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тивным материалом </w:t>
            </w:r>
            <w:r>
              <w:rPr>
                <w:rFonts w:ascii="Times New Roman" w:hAnsi="Times New Roman" w:cs="Times New Roman"/>
              </w:rPr>
              <w:br/>
              <w:t xml:space="preserve">и беседа «Что нас </w:t>
            </w:r>
            <w:r>
              <w:rPr>
                <w:rFonts w:ascii="Times New Roman" w:hAnsi="Times New Roman" w:cs="Times New Roman"/>
              </w:rPr>
              <w:br/>
              <w:t xml:space="preserve">окружает» (фото природных явлений, знаменитых </w:t>
            </w:r>
            <w:r>
              <w:rPr>
                <w:rFonts w:ascii="Times New Roman" w:hAnsi="Times New Roman" w:cs="Times New Roman"/>
              </w:rPr>
              <w:lastRenderedPageBreak/>
              <w:t xml:space="preserve">архитектурных сооружений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B4935" w:rsidRDefault="007835D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8067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248"/>
        <w:gridCol w:w="751"/>
        <w:gridCol w:w="1757"/>
        <w:gridCol w:w="4553"/>
        <w:gridCol w:w="2494"/>
        <w:gridCol w:w="1502"/>
        <w:gridCol w:w="630"/>
        <w:gridCol w:w="692"/>
      </w:tblGrid>
      <w:tr w:rsidR="001765EC" w:rsidTr="001765EC">
        <w:trPr>
          <w:trHeight w:val="60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людей. Что такое окружающий мир? Как можно объединить разные предметы </w:t>
            </w:r>
            <w:r>
              <w:rPr>
                <w:rFonts w:ascii="Times New Roman" w:hAnsi="Times New Roman" w:cs="Times New Roman"/>
              </w:rPr>
              <w:br/>
              <w:t xml:space="preserve">и объекты </w:t>
            </w:r>
            <w:r>
              <w:rPr>
                <w:rFonts w:ascii="Times New Roman" w:hAnsi="Times New Roman" w:cs="Times New Roman"/>
              </w:rPr>
              <w:br/>
              <w:t>окружающего мира?</w:t>
            </w:r>
          </w:p>
        </w:tc>
        <w:tc>
          <w:tcPr>
            <w:tcW w:w="45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понимать, что такое окружающий мир, что такое живая и неживая природа; уточнять понятия: «объект природы», «живая и неживая природа»; нахождение отличий среди объектов природы и объектов, созданных человеком, приведение соответствующих примеров;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подведение под понятие на основе распознавания объектов, </w:t>
            </w:r>
            <w:r>
              <w:rPr>
                <w:rFonts w:ascii="Times New Roman" w:hAnsi="Times New Roman" w:cs="Times New Roman"/>
              </w:rPr>
              <w:br/>
              <w:t>выделение существенных признаков.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рассказывать о мире </w:t>
            </w:r>
            <w:r>
              <w:rPr>
                <w:rFonts w:ascii="Times New Roman" w:hAnsi="Times New Roman" w:cs="Times New Roman"/>
              </w:rPr>
              <w:br/>
              <w:t>с опорой на материалы учебника и собственные представления.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принимают и осваивают социальную роль обучающегося;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осознают значение учебной деятельности и личностный смысл учения</w:t>
            </w:r>
            <w:proofErr w:type="gramEnd"/>
          </w:p>
        </w:tc>
        <w:tc>
          <w:tcPr>
            <w:tcW w:w="2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(шедевров мировой архитектуры), портретов великих людей). Задания на класс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фикацию «Раздели 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в группы»,</w:t>
            </w:r>
            <w:r>
              <w:rPr>
                <w:rFonts w:ascii="Times New Roman" w:hAnsi="Times New Roman" w:cs="Times New Roman"/>
              </w:rPr>
              <w:br/>
              <w:t xml:space="preserve"> дидактическая игра «Назови объекты </w:t>
            </w:r>
            <w:r>
              <w:rPr>
                <w:rFonts w:ascii="Times New Roman" w:hAnsi="Times New Roman" w:cs="Times New Roman"/>
              </w:rPr>
              <w:br/>
              <w:t xml:space="preserve">природы». 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 «Раскрась рисунок», «Соображалки», 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«Объедини рисунки в группы»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765EC" w:rsidTr="001765EC">
        <w:trPr>
          <w:trHeight w:val="60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Стартовая диагностическая работа. 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выявить базовые знания по предмету.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Форма контроля:</w:t>
            </w:r>
            <w:r>
              <w:rPr>
                <w:rFonts w:ascii="Times New Roman" w:hAnsi="Times New Roman" w:cs="Times New Roman"/>
              </w:rPr>
              <w:t xml:space="preserve"> лист наблюдений</w:t>
            </w:r>
          </w:p>
        </w:tc>
      </w:tr>
      <w:tr w:rsidR="001765EC" w:rsidTr="001765EC">
        <w:trPr>
          <w:trHeight w:val="60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C" w:rsidRDefault="001765EC" w:rsidP="001765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СОВМЕСТНОЙ ПОСТАНОВКИ И РЕШЕНИЯ СИСТЕМЫ УЧЕБНЫХ ЗАДАЧ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создание условий для полноценного усвоения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действий.</w:t>
            </w:r>
          </w:p>
          <w:p w:rsidR="001765EC" w:rsidRDefault="001765EC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Задачи: </w:t>
            </w:r>
            <w:r>
              <w:rPr>
                <w:rFonts w:ascii="Times New Roman" w:hAnsi="Times New Roman" w:cs="Times New Roman"/>
              </w:rPr>
              <w:t>формировать действия самоконтроля и самооценки учащихся, отслеживать формирование психологических механизмов учебной деятельности, познавательный интерес учащихся, определять уровень развития предметных знаний, организовать систему по формированию коллективных и индивидуальных действий учащихся</w:t>
            </w:r>
          </w:p>
        </w:tc>
      </w:tr>
    </w:tbl>
    <w:p w:rsidR="00E73F16" w:rsidRDefault="00E73F16" w:rsidP="00E73F1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616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248"/>
        <w:gridCol w:w="751"/>
        <w:gridCol w:w="1757"/>
        <w:gridCol w:w="4553"/>
        <w:gridCol w:w="2494"/>
        <w:gridCol w:w="1502"/>
        <w:gridCol w:w="675"/>
        <w:gridCol w:w="647"/>
      </w:tblGrid>
      <w:tr w:rsidR="00E73F16" w:rsidTr="001765EC">
        <w:trPr>
          <w:trHeight w:val="60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 w:rsidP="001765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1765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Ты – первоклассник</w:t>
            </w:r>
          </w:p>
        </w:tc>
      </w:tr>
      <w:tr w:rsidR="008B4935" w:rsidTr="003F3BA2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 w:rsidP="001765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 </w:t>
            </w:r>
            <w:r>
              <w:rPr>
                <w:rFonts w:ascii="Times New Roman" w:hAnsi="Times New Roman" w:cs="Times New Roman"/>
              </w:rPr>
              <w:br/>
              <w:t>познакомимся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рение,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обобщение знаний, закрепление умений; 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шествие)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7A457F" w:rsidP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– первоклассник. Твои новые друзья.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 называют друзьями. 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Увлечения детей, игры. Правила дружбы: справедливо распределять роли в игре, поручения в работе, правильно оценивать деятельность сверстника </w:t>
            </w:r>
            <w:r>
              <w:rPr>
                <w:rFonts w:ascii="Times New Roman" w:hAnsi="Times New Roman" w:cs="Times New Roman"/>
              </w:rPr>
              <w:br/>
              <w:t xml:space="preserve">и свою, радоваться успехам друзей; правила поведения на уроке: </w:t>
            </w:r>
            <w:r>
              <w:rPr>
                <w:rFonts w:ascii="Times New Roman" w:hAnsi="Times New Roman" w:cs="Times New Roman"/>
              </w:rPr>
              <w:br/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 xml:space="preserve">рабочего места, правильная осанка, гигиена письма, </w:t>
            </w:r>
            <w:r>
              <w:rPr>
                <w:rFonts w:ascii="Times New Roman" w:hAnsi="Times New Roman" w:cs="Times New Roman"/>
              </w:rPr>
              <w:br/>
              <w:t>вниматель-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выполнять задание в соответствии с поставленной целью,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отвечать на поставленный вопрос, ориентироваться в тетради и учебнике.</w:t>
            </w:r>
            <w:proofErr w:type="gramEnd"/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 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</w:t>
            </w:r>
            <w:r>
              <w:rPr>
                <w:rFonts w:ascii="Times New Roman" w:hAnsi="Times New Roman" w:cs="Times New Roman"/>
              </w:rPr>
              <w:br/>
              <w:t xml:space="preserve">с одноклассниками, рассказывать о себе: кто я (он, она), чем я (он, она) люблю </w:t>
            </w:r>
            <w:r>
              <w:rPr>
                <w:rFonts w:ascii="Times New Roman" w:hAnsi="Times New Roman" w:cs="Times New Roman"/>
              </w:rPr>
              <w:br/>
              <w:t xml:space="preserve">(любит) заниматься, чем особенно интересуюсь (интересуется); составлять описательный рассказ по картинкам;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использовать условные знаки, символы, приведенные в учебной литературе.</w:t>
            </w:r>
            <w:proofErr w:type="gramEnd"/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</w:t>
            </w:r>
            <w:r>
              <w:rPr>
                <w:rFonts w:ascii="Times New Roman" w:hAnsi="Times New Roman" w:cs="Times New Roman"/>
              </w:rPr>
              <w:t xml:space="preserve">е: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строить сообщения в соответствии </w:t>
            </w:r>
            <w:r>
              <w:rPr>
                <w:rFonts w:ascii="Times New Roman" w:hAnsi="Times New Roman" w:cs="Times New Roman"/>
              </w:rPr>
              <w:br/>
              <w:t>с учебной задачей, конструировать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игровые и учебные ситуации, раскрывающие правила поведения на уроке, выбирать оптимальные формы поведения во взаи-</w:t>
            </w:r>
            <w:r>
              <w:rPr>
                <w:rFonts w:ascii="Times New Roman" w:hAnsi="Times New Roman" w:cs="Times New Roman"/>
              </w:rPr>
              <w:br/>
              <w:t xml:space="preserve">моотношениях с одноклассниками, </w:t>
            </w:r>
            <w:r>
              <w:rPr>
                <w:rFonts w:ascii="Times New Roman" w:hAnsi="Times New Roman" w:cs="Times New Roman"/>
              </w:rPr>
              <w:br/>
              <w:t xml:space="preserve">друзьями, взрослыми;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 взаимодействии для решения познавательных задач.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 (учитель, учащиеся) 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«Познакомимся: 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расскажу вам о себе». 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что мы будем делать </w:t>
            </w:r>
            <w:r>
              <w:rPr>
                <w:rFonts w:ascii="Times New Roman" w:hAnsi="Times New Roman" w:cs="Times New Roman"/>
              </w:rPr>
              <w:br/>
              <w:t xml:space="preserve">в школе; с иллюстративным материалом «Придумаем детям </w:t>
            </w:r>
            <w:r>
              <w:rPr>
                <w:rFonts w:ascii="Times New Roman" w:hAnsi="Times New Roman" w:cs="Times New Roman"/>
              </w:rPr>
              <w:br/>
              <w:t>имена»,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</w:t>
            </w:r>
            <w:r>
              <w:rPr>
                <w:rFonts w:ascii="Times New Roman" w:hAnsi="Times New Roman" w:cs="Times New Roman"/>
              </w:rPr>
              <w:br/>
              <w:t>занимается». Логическое упражнение на сравнение портретов двух девочек.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обсуждение народной песенки «Жила была де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>чушка!». Дидактическая игра «Узнай по описанию, кто это».</w:t>
            </w:r>
          </w:p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«Назови, 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находится»; составление рассказов по картинке «Чем любят зани-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сообщения «Мое </w:t>
            </w:r>
            <w:r>
              <w:rPr>
                <w:rFonts w:ascii="Times New Roman" w:hAnsi="Times New Roman" w:cs="Times New Roman"/>
              </w:rPr>
              <w:br/>
              <w:t xml:space="preserve">любимое </w:t>
            </w:r>
            <w:r>
              <w:rPr>
                <w:rFonts w:ascii="Times New Roman" w:hAnsi="Times New Roman" w:cs="Times New Roman"/>
              </w:rPr>
              <w:br/>
              <w:t>занятие»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B4935" w:rsidRDefault="007835D2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B4935" w:rsidRDefault="008B4935" w:rsidP="001765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1"/>
        <w:gridCol w:w="1248"/>
        <w:gridCol w:w="752"/>
        <w:gridCol w:w="1755"/>
        <w:gridCol w:w="4527"/>
        <w:gridCol w:w="17"/>
        <w:gridCol w:w="2465"/>
        <w:gridCol w:w="26"/>
        <w:gridCol w:w="1544"/>
        <w:gridCol w:w="634"/>
        <w:gridCol w:w="75"/>
        <w:gridCol w:w="586"/>
      </w:tblGrid>
      <w:tr w:rsidR="004E3040" w:rsidTr="003F3BA2">
        <w:trPr>
          <w:trHeight w:val="60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E73F16" w:rsidP="007A457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7A45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ность, </w:t>
            </w:r>
            <w:proofErr w:type="gramStart"/>
            <w:r>
              <w:rPr>
                <w:rFonts w:ascii="Times New Roman" w:hAnsi="Times New Roman" w:cs="Times New Roman"/>
              </w:rPr>
              <w:t>сдер-жанность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аккуратность</w:t>
            </w:r>
          </w:p>
        </w:tc>
        <w:tc>
          <w:tcPr>
            <w:tcW w:w="4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оценивают эмоционально-эстетические впечатления от знакомства </w:t>
            </w:r>
            <w:r>
              <w:rPr>
                <w:rFonts w:ascii="Times New Roman" w:hAnsi="Times New Roman" w:cs="Times New Roman"/>
              </w:rPr>
              <w:br/>
              <w:t>с новым коллективом, одноклассниками, отмечают в окружении то, что особенно нравится, принимают ценности мира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маться дети»; обобщение, рефлексия – </w:t>
            </w:r>
            <w:r>
              <w:rPr>
                <w:rFonts w:ascii="Times New Roman" w:hAnsi="Times New Roman" w:cs="Times New Roman"/>
              </w:rPr>
              <w:br/>
              <w:t>оценка работы класса в целом, своей де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тельности каждым </w:t>
            </w:r>
          </w:p>
          <w:p w:rsidR="008B4935" w:rsidRDefault="008B49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учеником</w:t>
            </w:r>
          </w:p>
        </w:tc>
        <w:tc>
          <w:tcPr>
            <w:tcW w:w="15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A457F" w:rsidRDefault="007A457F" w:rsidP="007A4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школ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ники 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пробле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ного видения; проблемный)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 </w:t>
            </w:r>
            <w:proofErr w:type="gramStart"/>
            <w:r>
              <w:rPr>
                <w:rFonts w:ascii="Times New Roman" w:hAnsi="Times New Roman" w:cs="Times New Roman"/>
              </w:rPr>
              <w:t>школь-ные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помещения: гардероб, класс, столовая, игровая, спортзал и др. 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Уважение </w:t>
            </w:r>
            <w:r>
              <w:rPr>
                <w:rFonts w:ascii="Times New Roman" w:hAnsi="Times New Roman" w:cs="Times New Roman"/>
              </w:rPr>
              <w:br/>
              <w:t>к труду рабо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ников школы: учителя, вос-</w:t>
            </w:r>
            <w:r>
              <w:rPr>
                <w:rFonts w:ascii="Times New Roman" w:hAnsi="Times New Roman" w:cs="Times New Roman"/>
              </w:rPr>
              <w:br/>
              <w:t xml:space="preserve">питателя, уборщицы и др. 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посильной помощи взрослым </w:t>
            </w:r>
            <w:r>
              <w:rPr>
                <w:rFonts w:ascii="Times New Roman" w:hAnsi="Times New Roman" w:cs="Times New Roman"/>
              </w:rPr>
              <w:br/>
              <w:t>в подготовке</w:t>
            </w:r>
            <w:r>
              <w:rPr>
                <w:rFonts w:ascii="Times New Roman" w:hAnsi="Times New Roman" w:cs="Times New Roman"/>
              </w:rPr>
              <w:br/>
              <w:t>к уроку, убо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ке класса, дежурстве в столовой и др.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планировании и контроле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адекватно воспринимать информацию учителя или одноклас-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сника, </w:t>
            </w:r>
            <w:proofErr w:type="gramStart"/>
            <w:r>
              <w:rPr>
                <w:rFonts w:ascii="Times New Roman" w:hAnsi="Times New Roman" w:cs="Times New Roman"/>
              </w:rPr>
              <w:t>содержащую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оценочный характер ответа или выполненного действия.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задач, контролировать и оценивать процесс 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новыми понятиями: </w:t>
            </w:r>
            <w:r>
              <w:rPr>
                <w:rFonts w:ascii="Times New Roman" w:hAnsi="Times New Roman" w:cs="Times New Roman"/>
              </w:rPr>
              <w:br/>
              <w:t>«школа», «учитель», «класс»; описывать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назначения различных школьных помещений;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рассуждения, высказываться в устной форме о значении школьных помещений.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</w:rPr>
              <w:t xml:space="preserve">– вступать </w:t>
            </w:r>
            <w:r>
              <w:rPr>
                <w:rFonts w:ascii="Times New Roman" w:hAnsi="Times New Roman" w:cs="Times New Roman"/>
              </w:rPr>
              <w:br/>
              <w:t>в коллективное учебное сотрудничество, работать в паре.</w:t>
            </w:r>
            <w:proofErr w:type="gramEnd"/>
          </w:p>
          <w:p w:rsidR="007A457F" w:rsidRDefault="007A457F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оценивают свой учебный труд, </w:t>
            </w:r>
            <w:proofErr w:type="gramStart"/>
            <w:r>
              <w:rPr>
                <w:rFonts w:ascii="Times New Roman" w:hAnsi="Times New Roman" w:cs="Times New Roman"/>
              </w:rPr>
              <w:t>принима-ют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оценки одноклассников, учителя;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соблюдают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в школе, понимают важность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здорового образа жизни, осознают личную ответственность за свое здоровье </w:t>
            </w:r>
            <w:r>
              <w:rPr>
                <w:rFonts w:ascii="Times New Roman" w:hAnsi="Times New Roman" w:cs="Times New Roman"/>
              </w:rPr>
              <w:br/>
              <w:t>и здоровье окружающих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иллюстратив-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 материалом учебника (с. 9–12).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быстрее назовет школьные помещения».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стихотворения В. Берестова «Первоклассник» </w:t>
            </w:r>
            <w:r>
              <w:rPr>
                <w:rFonts w:ascii="Times New Roman" w:hAnsi="Times New Roman" w:cs="Times New Roman"/>
              </w:rPr>
              <w:br/>
              <w:t>(учебник, с. 8).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«Продолжи предложение», задания «Соображалки», «Оцени свою работу».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 школе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457F" w:rsidRDefault="00783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дения </w:t>
            </w:r>
            <w:r>
              <w:rPr>
                <w:rFonts w:ascii="Times New Roman" w:hAnsi="Times New Roman" w:cs="Times New Roman"/>
              </w:rPr>
              <w:br/>
              <w:t>в школе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знаний; экскурсия)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Первоклассник должен знать и выполнять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ведения в школе. Коллективные игры на перемене</w:t>
            </w:r>
          </w:p>
        </w:tc>
        <w:tc>
          <w:tcPr>
            <w:tcW w:w="45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орг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низовывать свою деятельность, действо-</w:t>
            </w:r>
            <w:r>
              <w:rPr>
                <w:rFonts w:ascii="Times New Roman" w:hAnsi="Times New Roman" w:cs="Times New Roman"/>
              </w:rPr>
              <w:br/>
              <w:t xml:space="preserve">вать согласно плану, предложенному </w:t>
            </w:r>
            <w:r>
              <w:rPr>
                <w:rFonts w:ascii="Times New Roman" w:hAnsi="Times New Roman" w:cs="Times New Roman"/>
              </w:rPr>
              <w:br/>
              <w:t>учителем, а также планам, представленным в учебнике и рабочей тетради;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осуществление учебных действий </w:t>
            </w:r>
            <w:r>
              <w:rPr>
                <w:rFonts w:ascii="Times New Roman" w:hAnsi="Times New Roman" w:cs="Times New Roman"/>
              </w:rPr>
              <w:t>– понимать информацию, представленную в вербальной форме, определять основную и второстепенную информацию.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осознавать учебно-познавательную задачу;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соблюдать морально-этические нормы поведения в школе, проявлять уважение к старшим.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и поведение окружающих.</w:t>
            </w:r>
          </w:p>
          <w:p w:rsidR="007A457F" w:rsidRDefault="007A457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демонстрируют внутреннюю позицию школьника на основе положительного отношения к школе;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как правильно вставать и садиться в классе, как вести себя в столовой, в раздевалке. 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 стихотворения «Первый урок» </w:t>
            </w:r>
            <w:r>
              <w:rPr>
                <w:rFonts w:ascii="Times New Roman" w:hAnsi="Times New Roman" w:cs="Times New Roman"/>
              </w:rPr>
              <w:br/>
              <w:t>(учебник, с. 13).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>задание «Соображалки» (с. 8); 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83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7A457F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тябрь – первый </w:t>
            </w:r>
            <w:r>
              <w:rPr>
                <w:rFonts w:ascii="Times New Roman" w:hAnsi="Times New Roman" w:cs="Times New Roman"/>
              </w:rPr>
              <w:br/>
              <w:t xml:space="preserve">месяц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осени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пробле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ного видения; урок-игра)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</w:t>
            </w:r>
            <w:r>
              <w:rPr>
                <w:rFonts w:ascii="Times New Roman" w:hAnsi="Times New Roman" w:cs="Times New Roman"/>
              </w:rPr>
              <w:br/>
              <w:t xml:space="preserve">которые происходят осенью </w:t>
            </w:r>
            <w:r>
              <w:rPr>
                <w:rFonts w:ascii="Times New Roman" w:hAnsi="Times New Roman" w:cs="Times New Roman"/>
              </w:rPr>
              <w:lastRenderedPageBreak/>
              <w:t>в период золотой осени: листопад, состояние неба, погода, цветение растений в осенних цветниках. Набл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дения за изменениями в природе, определение причины и следствия отдельного явления, ответы на вопросы по теме наблюдения</w:t>
            </w:r>
          </w:p>
        </w:tc>
        <w:tc>
          <w:tcPr>
            <w:tcW w:w="45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выбирать действия в соответствии с поставленной задачей и условиями ее реализации, готовить рабочее место </w:t>
            </w:r>
            <w:r>
              <w:rPr>
                <w:rFonts w:ascii="Times New Roman" w:hAnsi="Times New Roman" w:cs="Times New Roman"/>
              </w:rPr>
              <w:lastRenderedPageBreak/>
              <w:t>для выполнения разных видов работ (по учебнику, рабочим тетрадям).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применять для решения задач </w:t>
            </w:r>
            <w:proofErr w:type="gramEnd"/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 руководством учителя) логические действия: анализ, сравнение, обобщение, устанавливать причинно-следственные связи, строить рассуждения; </w:t>
            </w:r>
            <w:r>
              <w:rPr>
                <w:rFonts w:ascii="Times New Roman" w:hAnsi="Times New Roman" w:cs="Times New Roman"/>
                <w:i/>
                <w:iCs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формировать представления об экологической связи и взаимосвязи явлений природы и объектов живой природы; отвечать на вопросы по теме наблюдения, определять понятия «неживая природа», «листопад», «золотая осень».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строить понятные для партнера </w:t>
            </w:r>
            <w:r>
              <w:rPr>
                <w:rFonts w:ascii="Times New Roman" w:hAnsi="Times New Roman" w:cs="Times New Roman"/>
              </w:rPr>
              <w:br/>
              <w:t xml:space="preserve">высказывания;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коммуника-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цией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</w:t>
            </w:r>
            <w:r>
              <w:rPr>
                <w:rFonts w:ascii="Times New Roman" w:hAnsi="Times New Roman" w:cs="Times New Roman"/>
              </w:rPr>
              <w:br/>
              <w:t>взаимопомощь.</w:t>
            </w:r>
          </w:p>
          <w:p w:rsidR="007A457F" w:rsidRDefault="007A457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к природному миру;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Рассматривание различных деревьев </w:t>
            </w:r>
            <w:r>
              <w:rPr>
                <w:rFonts w:ascii="Times New Roman" w:hAnsi="Times New Roman" w:cs="Times New Roman"/>
              </w:rPr>
              <w:br/>
              <w:t xml:space="preserve">(цвета листьев, их </w:t>
            </w:r>
            <w:r>
              <w:rPr>
                <w:rFonts w:ascii="Times New Roman" w:hAnsi="Times New Roman" w:cs="Times New Roman"/>
              </w:rPr>
              <w:br/>
              <w:t xml:space="preserve">формы), сравнение </w:t>
            </w:r>
            <w:r>
              <w:rPr>
                <w:rFonts w:ascii="Times New Roman" w:hAnsi="Times New Roman" w:cs="Times New Roman"/>
              </w:rPr>
              <w:lastRenderedPageBreak/>
              <w:t>внешнего вида разных деревьев.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тивным материалом: сравнение наблюдений с пейзажами осеннего леса на фото и репродукциях.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птицами. Рассматривание паутинок и полетов лесных паучков.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задания «Закончи рисунки», «Выполни </w:t>
            </w:r>
            <w:r>
              <w:rPr>
                <w:rFonts w:ascii="Times New Roman" w:hAnsi="Times New Roman" w:cs="Times New Roman"/>
              </w:rPr>
              <w:br/>
              <w:t xml:space="preserve">по образцу», «Соображалки» (кто куда </w:t>
            </w:r>
            <w:proofErr w:type="gramEnd"/>
          </w:p>
          <w:p w:rsidR="007A457F" w:rsidRDefault="007A457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спрятался от дождя?); оценка своей работы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в парк.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ция «Что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 листья»: http://www.</w:t>
            </w:r>
          </w:p>
          <w:p w:rsidR="007A457F" w:rsidRPr="00E73F16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en-US"/>
              </w:rPr>
            </w:pPr>
            <w:r w:rsidRPr="00E73F16">
              <w:rPr>
                <w:rFonts w:ascii="Times New Roman" w:hAnsi="Times New Roman" w:cs="Times New Roman"/>
                <w:lang w:val="en-US"/>
              </w:rPr>
              <w:t>kindergorod.ru/prezenta-cii2.html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835D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нам осень </w:t>
            </w:r>
            <w:r>
              <w:rPr>
                <w:rFonts w:ascii="Times New Roman" w:hAnsi="Times New Roman" w:cs="Times New Roman"/>
              </w:rPr>
              <w:br/>
              <w:t xml:space="preserve">подарила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(закрепление и со-</w:t>
            </w:r>
            <w:proofErr w:type="gramEnd"/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вершенствование знаний;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шествие)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Сад, огород, цветник осенью. Особенности внешнего вида разных овощей и фруктов: форма, цвет, вкусовые качества, способ </w:t>
            </w:r>
            <w:r>
              <w:rPr>
                <w:rFonts w:ascii="Times New Roman" w:hAnsi="Times New Roman" w:cs="Times New Roman"/>
              </w:rPr>
              <w:lastRenderedPageBreak/>
              <w:t>употреб-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ления в пищу, польза. Составление описательного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сказа. Работа </w:t>
            </w:r>
            <w:r>
              <w:rPr>
                <w:rFonts w:ascii="Times New Roman" w:hAnsi="Times New Roman" w:cs="Times New Roman"/>
              </w:rPr>
              <w:br/>
              <w:t xml:space="preserve">с таблицей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«Календарь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сбора ягод»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конца учебных действий;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повторить и расширить сведения об </w:t>
            </w:r>
            <w:r>
              <w:rPr>
                <w:rFonts w:ascii="Times New Roman" w:hAnsi="Times New Roman" w:cs="Times New Roman"/>
              </w:rPr>
              <w:lastRenderedPageBreak/>
              <w:t xml:space="preserve">овощах и фруктах, </w:t>
            </w:r>
            <w:r>
              <w:rPr>
                <w:rFonts w:ascii="Times New Roman" w:hAnsi="Times New Roman" w:cs="Times New Roman"/>
              </w:rPr>
              <w:br/>
              <w:t>о витаминах и их пользе для организма; выполнять классификацию овощей и фруктов, усвоить то, что овощи и фрукты –</w:t>
            </w:r>
            <w:r>
              <w:rPr>
                <w:rFonts w:ascii="Times New Roman" w:hAnsi="Times New Roman" w:cs="Times New Roman"/>
              </w:rPr>
              <w:br/>
              <w:t>кладовая витаминов; составлять опис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тельный рассказ,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работать с таблицей.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дого-</w:t>
            </w:r>
          </w:p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вариваться и приходить к общему решению в совместной деятельности.</w:t>
            </w:r>
          </w:p>
          <w:p w:rsidR="007A457F" w:rsidRDefault="007A457F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 </w:t>
            </w:r>
            <w:r>
              <w:rPr>
                <w:rFonts w:ascii="Times New Roman" w:hAnsi="Times New Roman" w:cs="Times New Roman"/>
              </w:rPr>
              <w:t>– ориентируются в поведении на принятые моральные нормы; понимают красоту и природу родного края</w:t>
            </w:r>
            <w:proofErr w:type="gramEnd"/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Дидактическая игра «Что нам осень 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дарила» (с использованием натуральных объектов).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таблицами </w:t>
            </w:r>
            <w:r>
              <w:rPr>
                <w:rFonts w:ascii="Times New Roman" w:hAnsi="Times New Roman" w:cs="Times New Roman"/>
              </w:rPr>
              <w:br/>
              <w:t xml:space="preserve">и текстом учебника </w:t>
            </w:r>
            <w:r>
              <w:rPr>
                <w:rFonts w:ascii="Times New Roman" w:hAnsi="Times New Roman" w:cs="Times New Roman"/>
              </w:rPr>
              <w:br/>
              <w:t>(с. 18–20).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Ролевая игра: «Узнай </w:t>
            </w:r>
            <w:r>
              <w:rPr>
                <w:rFonts w:ascii="Times New Roman" w:hAnsi="Times New Roman" w:cs="Times New Roman"/>
              </w:rPr>
              <w:br/>
              <w:t>по описанию».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«Закончи предложение», задания «Найди ошибки», «Объясни, как ты понимаешь поговорку», обобщение, рефлексия – оценка работы класса в 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835D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Грибная пора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(формирование новых знаний; урок-сказка)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7A457F" w:rsidP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 осенний лес: грибы,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орехи, ягоды </w:t>
            </w:r>
            <w:r>
              <w:rPr>
                <w:rFonts w:ascii="Times New Roman" w:hAnsi="Times New Roman" w:cs="Times New Roman"/>
              </w:rPr>
              <w:br/>
              <w:t>рябины, калины, брусники.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грибов, плодов разных растений. 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таблицей: календарь сбора грибов. </w:t>
            </w:r>
            <w:r>
              <w:rPr>
                <w:rFonts w:ascii="Times New Roman" w:hAnsi="Times New Roman" w:cs="Times New Roman"/>
              </w:rPr>
              <w:lastRenderedPageBreak/>
              <w:t>Классификация объектов по разным признакам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использовать знаково-символические средства представления информации, работать с таблицей;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представление о царстве грибов; сравнивать и различать грибы (съедобные и несъедобные), плоды разных растений;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классифицировать объекты по разным признакам.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вие</w:t>
            </w:r>
            <w:r>
              <w:rPr>
                <w:rFonts w:ascii="Times New Roman" w:hAnsi="Times New Roman" w:cs="Times New Roman"/>
              </w:rPr>
              <w:t xml:space="preserve"> – выражать личное восприятие мира и настроение в эмоциональном слове.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оценивают поступки человека по отношению к природе, осознают личное отношение к малой родине, осуществляют действия по охране окружающего мира;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проявляют позитивное отношение к сохранению природы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Упражнения: сравнение и описание внешнего вида грибов </w:t>
            </w:r>
            <w:r>
              <w:rPr>
                <w:rFonts w:ascii="Times New Roman" w:hAnsi="Times New Roman" w:cs="Times New Roman"/>
              </w:rPr>
              <w:br/>
              <w:t xml:space="preserve">(подосиновик, лисички, белый, опята) и плодов разных кустарников и деревьев </w:t>
            </w:r>
            <w:r>
              <w:rPr>
                <w:rFonts w:ascii="Times New Roman" w:hAnsi="Times New Roman" w:cs="Times New Roman"/>
              </w:rPr>
              <w:br/>
              <w:t xml:space="preserve">(орехи, рябина, </w:t>
            </w:r>
            <w:r>
              <w:rPr>
                <w:rFonts w:ascii="Times New Roman" w:hAnsi="Times New Roman" w:cs="Times New Roman"/>
              </w:rPr>
              <w:br/>
              <w:t>брусника, калина).</w:t>
            </w:r>
            <w:proofErr w:type="gramEnd"/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таблицей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текстом учебника: </w:t>
            </w:r>
            <w:r>
              <w:rPr>
                <w:rFonts w:ascii="Times New Roman" w:hAnsi="Times New Roman" w:cs="Times New Roman"/>
              </w:rPr>
              <w:br/>
              <w:t xml:space="preserve">календарь сбора </w:t>
            </w:r>
            <w:r>
              <w:rPr>
                <w:rFonts w:ascii="Times New Roman" w:hAnsi="Times New Roman" w:cs="Times New Roman"/>
              </w:rPr>
              <w:br/>
              <w:t>грибов.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«Спрашивай – отвечай», задания «Закончи рисунки», «Нарисуй грибы, которые </w:t>
            </w:r>
            <w:r>
              <w:rPr>
                <w:rFonts w:ascii="Times New Roman" w:hAnsi="Times New Roman" w:cs="Times New Roman"/>
              </w:rPr>
              <w:br/>
              <w:t>собирают осенью»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783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7A45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Родная страна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A457F" w:rsidRDefault="007A457F" w:rsidP="007A4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нового проблем-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ного видения; урок-мульти-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медиа)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семья? Моя семья: ее члены, их труд, семейные обязанности. Как мы понимаем слова «Семья крепка ладом»?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свои действия при работе с наглядно-образным </w:t>
            </w:r>
            <w:r>
              <w:rPr>
                <w:rFonts w:ascii="Times New Roman" w:hAnsi="Times New Roman" w:cs="Times New Roman"/>
              </w:rPr>
              <w:br/>
              <w:t>(рисунками, таблицей), словесно-образным и словесно-логическим материалом при сотрудничестве с учителем, одн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классниками.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объяснять понятия, связанные с темой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«Семья»; осознавать свою роль в семье; </w:t>
            </w:r>
            <w:r>
              <w:rPr>
                <w:rFonts w:ascii="Times New Roman" w:hAnsi="Times New Roman" w:cs="Times New Roman"/>
              </w:rPr>
              <w:t xml:space="preserve">различать степени родства, определять </w:t>
            </w:r>
            <w:r>
              <w:rPr>
                <w:rFonts w:ascii="Times New Roman" w:hAnsi="Times New Roman" w:cs="Times New Roman"/>
              </w:rPr>
              <w:br/>
              <w:t xml:space="preserve">с помощью терминов свое отношение </w:t>
            </w:r>
            <w:r>
              <w:rPr>
                <w:rFonts w:ascii="Times New Roman" w:hAnsi="Times New Roman" w:cs="Times New Roman"/>
              </w:rPr>
              <w:br/>
              <w:t>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 и др.; иметь представление о семье в культурной традиции народов России и мира как великой духовной ценности.</w:t>
            </w:r>
            <w:proofErr w:type="gramEnd"/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взаимодействовать в семье позитивными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способами, уметь договариваться, приходить к общему решению.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позитивное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отношение к семье и семейным ценнос-</w:t>
            </w:r>
          </w:p>
          <w:p w:rsidR="007A457F" w:rsidRDefault="007A457F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тям; осознают </w:t>
            </w:r>
            <w:r>
              <w:rPr>
                <w:rFonts w:ascii="Times New Roman" w:hAnsi="Times New Roman" w:cs="Times New Roman"/>
              </w:rPr>
              <w:t>важность и необходимость для каждого члена семьи любви, уважения, взаимной помощи, согласия, мира</w:t>
            </w:r>
            <w:r>
              <w:rPr>
                <w:rFonts w:ascii="Times New Roman" w:hAnsi="Times New Roman" w:cs="Times New Roman"/>
              </w:rPr>
              <w:br/>
              <w:t>(лада) в семейной жизни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«Придумай, как кого </w:t>
            </w:r>
            <w:r>
              <w:rPr>
                <w:rFonts w:ascii="Times New Roman" w:hAnsi="Times New Roman" w:cs="Times New Roman"/>
              </w:rPr>
              <w:br/>
              <w:t>зовут». Рассказыв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«Семья Миши» </w:t>
            </w:r>
            <w:r>
              <w:rPr>
                <w:rFonts w:ascii="Times New Roman" w:hAnsi="Times New Roman" w:cs="Times New Roman"/>
              </w:rPr>
              <w:br/>
              <w:t xml:space="preserve">(по рисункам)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«Моя семья».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крылатого выражения «Семья крепка ладом».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текстами </w:t>
            </w:r>
            <w:r>
              <w:rPr>
                <w:rFonts w:ascii="Times New Roman" w:hAnsi="Times New Roman" w:cs="Times New Roman"/>
              </w:rPr>
              <w:br/>
              <w:t xml:space="preserve">стихотворений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«Простое слово»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Мазнина и «Бабушка» Е. Трутневой </w:t>
            </w:r>
            <w:r>
              <w:rPr>
                <w:rFonts w:ascii="Times New Roman" w:hAnsi="Times New Roman" w:cs="Times New Roman"/>
              </w:rPr>
              <w:br/>
              <w:t>(учебник, с. 24–25).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задания «Сравни», «Рассмотри рисунок </w:t>
            </w:r>
            <w:r>
              <w:rPr>
                <w:rFonts w:ascii="Times New Roman" w:hAnsi="Times New Roman" w:cs="Times New Roman"/>
              </w:rPr>
              <w:br/>
              <w:t xml:space="preserve">и ответь на вопрос», «Оцени свою работу», «Соедини линией </w:t>
            </w:r>
            <w:r>
              <w:rPr>
                <w:rFonts w:ascii="Times New Roman" w:hAnsi="Times New Roman" w:cs="Times New Roman"/>
              </w:rPr>
              <w:br/>
              <w:t xml:space="preserve">рисунок со словом, </w:t>
            </w:r>
          </w:p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которое ему соотве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ствует»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457F" w:rsidRDefault="007835D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 w:rsidP="007A457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57F" w:rsidRDefault="007A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A2C68" w:rsidTr="005F5145">
        <w:trPr>
          <w:trHeight w:val="9578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C68" w:rsidRDefault="00FA2C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9–</w:t>
            </w:r>
          </w:p>
          <w:p w:rsidR="00FA2C68" w:rsidRDefault="00FA2C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A2C68" w:rsidRDefault="00FA2C68" w:rsidP="007A4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занятия. Воскресный день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(повторительно-обобщаю-</w:t>
            </w:r>
            <w:proofErr w:type="gramEnd"/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щий;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урок-конференция)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C68" w:rsidRDefault="00FA2C68" w:rsidP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любят </w:t>
            </w:r>
            <w:r>
              <w:rPr>
                <w:rFonts w:ascii="Times New Roman" w:hAnsi="Times New Roman" w:cs="Times New Roman"/>
              </w:rPr>
              <w:br/>
              <w:t xml:space="preserve">заниматься </w:t>
            </w:r>
            <w:r>
              <w:rPr>
                <w:rFonts w:ascii="Times New Roman" w:hAnsi="Times New Roman" w:cs="Times New Roman"/>
              </w:rPr>
              <w:br/>
              <w:t xml:space="preserve">члены семьи </w:t>
            </w:r>
            <w:r>
              <w:rPr>
                <w:rFonts w:ascii="Times New Roman" w:hAnsi="Times New Roman" w:cs="Times New Roman"/>
              </w:rPr>
              <w:br/>
              <w:t xml:space="preserve">в свободное время? Театр, музеи, концерты, загородные поездки – </w:t>
            </w:r>
            <w:r>
              <w:rPr>
                <w:rFonts w:ascii="Times New Roman" w:hAnsi="Times New Roman" w:cs="Times New Roman"/>
              </w:rPr>
              <w:br/>
              <w:t>любимый досуг многих семей. Чтение книг и расск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зывание любимых сказок – часть досуга. Хозяйственный труд </w:t>
            </w:r>
            <w:r>
              <w:rPr>
                <w:rFonts w:ascii="Times New Roman" w:hAnsi="Times New Roman" w:cs="Times New Roman"/>
              </w:rPr>
              <w:br/>
              <w:t xml:space="preserve">в семье. 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</w:t>
            </w:r>
            <w:r>
              <w:rPr>
                <w:rFonts w:ascii="Times New Roman" w:hAnsi="Times New Roman" w:cs="Times New Roman"/>
              </w:rPr>
              <w:br/>
              <w:t>дела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использовать речь для регуляции своего действия; </w:t>
            </w:r>
            <w:r>
              <w:rPr>
                <w:rFonts w:ascii="Times New Roman" w:hAnsi="Times New Roman" w:cs="Times New Roman"/>
                <w:i/>
                <w:iCs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– контролировать свою речь, ее четкость и правильность.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семейных традициях как признаке принадлежности к тому или иному народу 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и мира;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помогать по дому старшим;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выделять необходимую информацию из различных источников (тексты, рисунки).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использовать в общении правила вежливости;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принимать участие в работе </w:t>
            </w:r>
            <w:r>
              <w:rPr>
                <w:rFonts w:ascii="Times New Roman" w:hAnsi="Times New Roman" w:cs="Times New Roman"/>
              </w:rPr>
              <w:br/>
              <w:t>парами (группами).</w:t>
            </w:r>
          </w:p>
          <w:p w:rsidR="00FA2C68" w:rsidRDefault="00FA2C68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положительное отношение к школе и учебной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имеют представления о причинах успеха в учебе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«Спроси, какое </w:t>
            </w:r>
            <w:r>
              <w:rPr>
                <w:rFonts w:ascii="Times New Roman" w:hAnsi="Times New Roman" w:cs="Times New Roman"/>
              </w:rPr>
              <w:br/>
              <w:t xml:space="preserve">у меня настроение». Рассказывание </w:t>
            </w:r>
            <w:r>
              <w:rPr>
                <w:rFonts w:ascii="Times New Roman" w:hAnsi="Times New Roman" w:cs="Times New Roman"/>
              </w:rPr>
              <w:br/>
              <w:t xml:space="preserve">«Любимые занятия </w:t>
            </w:r>
            <w:r>
              <w:rPr>
                <w:rFonts w:ascii="Times New Roman" w:hAnsi="Times New Roman" w:cs="Times New Roman"/>
              </w:rPr>
              <w:br/>
              <w:t xml:space="preserve">в семье Марины», </w:t>
            </w:r>
            <w:r>
              <w:rPr>
                <w:rFonts w:ascii="Times New Roman" w:hAnsi="Times New Roman" w:cs="Times New Roman"/>
              </w:rPr>
              <w:br/>
              <w:t xml:space="preserve">«Любимые занятия </w:t>
            </w:r>
            <w:r>
              <w:rPr>
                <w:rFonts w:ascii="Times New Roman" w:hAnsi="Times New Roman" w:cs="Times New Roman"/>
              </w:rPr>
              <w:br/>
              <w:t xml:space="preserve">в моей семье», «Люблю ли я кукольный </w:t>
            </w:r>
            <w:r>
              <w:rPr>
                <w:rFonts w:ascii="Times New Roman" w:hAnsi="Times New Roman" w:cs="Times New Roman"/>
              </w:rPr>
              <w:br/>
              <w:t xml:space="preserve">театр?». Дидактическая игра «Узнай </w:t>
            </w:r>
            <w:r>
              <w:rPr>
                <w:rFonts w:ascii="Times New Roman" w:hAnsi="Times New Roman" w:cs="Times New Roman"/>
              </w:rPr>
              <w:br/>
              <w:t xml:space="preserve">сказку по иллюстрации». Ролевая игра 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 выбранную </w:t>
            </w:r>
            <w:r>
              <w:rPr>
                <w:rFonts w:ascii="Times New Roman" w:hAnsi="Times New Roman" w:cs="Times New Roman"/>
              </w:rPr>
              <w:br/>
              <w:t>детьми тему).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ная работа: чтение </w:t>
            </w:r>
            <w:r>
              <w:rPr>
                <w:rFonts w:ascii="Times New Roman" w:hAnsi="Times New Roman" w:cs="Times New Roman"/>
              </w:rPr>
              <w:br/>
              <w:t xml:space="preserve">и обсуждение рассказа В. Голявкина </w:t>
            </w:r>
            <w:r>
              <w:rPr>
                <w:rFonts w:ascii="Times New Roman" w:hAnsi="Times New Roman" w:cs="Times New Roman"/>
              </w:rPr>
              <w:br/>
              <w:t>«Я пуговицу себе сам пришил!». Беседа «Как можно провести воскресный день».</w:t>
            </w:r>
          </w:p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FA2C68" w:rsidRDefault="00FA2C68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«Нарисуй», «Соображалки», «Соедини </w:t>
            </w:r>
            <w:r>
              <w:rPr>
                <w:rFonts w:ascii="Times New Roman" w:hAnsi="Times New Roman" w:cs="Times New Roman"/>
              </w:rPr>
              <w:br/>
              <w:t>рисунок с изобр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жением»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«Расскажи сказку </w:t>
            </w:r>
            <w:r>
              <w:rPr>
                <w:rFonts w:ascii="Times New Roman" w:hAnsi="Times New Roman" w:cs="Times New Roman"/>
              </w:rPr>
              <w:br/>
              <w:t>по иллюс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рациям»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A2C68" w:rsidRDefault="00783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7835D2" w:rsidRDefault="00783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A2C68" w:rsidRDefault="00FA2C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из зерна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получилась булка </w:t>
            </w: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нового проблемного видения; путешествие)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7A457F" w:rsidP="007A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Народная мудрость </w:t>
            </w:r>
            <w:r>
              <w:rPr>
                <w:rFonts w:ascii="Times New Roman" w:hAnsi="Times New Roman" w:cs="Times New Roman"/>
              </w:rPr>
              <w:lastRenderedPageBreak/>
              <w:t>гласит: «Худ обед, когда хлеба нет». Хлеб – главное богатство людей. Для того чтобы хлеб был в каждом доме, трудятся люди разных профессий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планировании и контроле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оценивать результаты труда.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трудом хлебороба, с тем, как растения кормят </w:t>
            </w:r>
            <w:r>
              <w:rPr>
                <w:rFonts w:ascii="Times New Roman" w:hAnsi="Times New Roman" w:cs="Times New Roman"/>
              </w:rPr>
              <w:br/>
              <w:t xml:space="preserve">человека; называть хлебобулочные изделия, из чего их делают; знают о пользе </w:t>
            </w:r>
            <w:r>
              <w:rPr>
                <w:rFonts w:ascii="Times New Roman" w:hAnsi="Times New Roman" w:cs="Times New Roman"/>
              </w:rPr>
              <w:br/>
              <w:t xml:space="preserve">хлеба, его ценности;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строить сообщение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учебной задачей;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ориентироваться на позицию партнера в общении и взаимодействии.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уважают труд хлебороба и людей, связанных с производством хлеба и других продуктов, бережно относятся к хлебу;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понимают чувства одноклассников, учителя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«Хлебобулочные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изделия».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поговорки «Худ обед, когда хлеба нет».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натуральных объектов.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иллюстративным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 подпиши», «Соображал-ки: что сначала, что потом»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1134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6C2304">
              <w:rPr>
                <w:rFonts w:ascii="Times New Roman" w:hAnsi="Times New Roman" w:cs="Times New Roman"/>
              </w:rPr>
              <w:t xml:space="preserve"> </w:t>
            </w:r>
            <w:r w:rsidR="008B49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домашние ж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вотные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(повторение, систематизация и обобщение знаний,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закрепление умений; урок-конференция)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6C2304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</w:t>
            </w:r>
            <w:r>
              <w:rPr>
                <w:rFonts w:ascii="Times New Roman" w:hAnsi="Times New Roman" w:cs="Times New Roman"/>
              </w:rPr>
              <w:br/>
              <w:t xml:space="preserve">и дикие животные: различия. Профессии людей, ухаживающих за животными (пастух, доярка, конюх, птичница). Как </w:t>
            </w:r>
            <w:r>
              <w:rPr>
                <w:rFonts w:ascii="Times New Roman" w:hAnsi="Times New Roman" w:cs="Times New Roman"/>
              </w:rPr>
              <w:lastRenderedPageBreak/>
              <w:t xml:space="preserve">заботиться о домашних </w:t>
            </w:r>
            <w:r>
              <w:rPr>
                <w:rFonts w:ascii="Times New Roman" w:hAnsi="Times New Roman" w:cs="Times New Roman"/>
              </w:rPr>
              <w:br/>
              <w:t xml:space="preserve">животных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(уход, кормление, прогулка)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выполнять задания в соответствии с целью.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осуществлять целенаправленный </w:t>
            </w:r>
            <w:r>
              <w:rPr>
                <w:rFonts w:ascii="Times New Roman" w:hAnsi="Times New Roman" w:cs="Times New Roman"/>
              </w:rPr>
              <w:br/>
              <w:t xml:space="preserve">поиск ответа на поставленный вопрос;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знать, в чём состоит раз-</w:t>
            </w:r>
            <w:r>
              <w:rPr>
                <w:rFonts w:ascii="Times New Roman" w:hAnsi="Times New Roman" w:cs="Times New Roman"/>
              </w:rPr>
              <w:br/>
              <w:t xml:space="preserve">личие между дикими и домашними </w:t>
            </w:r>
            <w:r>
              <w:rPr>
                <w:rFonts w:ascii="Times New Roman" w:hAnsi="Times New Roman" w:cs="Times New Roman"/>
              </w:rPr>
              <w:br/>
              <w:t xml:space="preserve">животными; приводить примеры домашних животных; формировать представления о местах обитания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домашних животных и их питании;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классифицировать животных по признаку «дикое – домашнее».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сотрудничать с одноклассниками при выполнении заданий </w:t>
            </w:r>
            <w:r>
              <w:rPr>
                <w:rFonts w:ascii="Times New Roman" w:hAnsi="Times New Roman" w:cs="Times New Roman"/>
              </w:rPr>
              <w:br/>
              <w:t>в паре: устанавливать очерёдность действий, осуществлять взаимопроверку.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положительное отношение к животным;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следуют моральным нормам и этическим требованиям </w:t>
            </w:r>
            <w:r>
              <w:rPr>
                <w:rFonts w:ascii="Times New Roman" w:hAnsi="Times New Roman" w:cs="Times New Roman"/>
              </w:rPr>
              <w:br/>
              <w:t>в поведении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«Кто больше назовет домашних живо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>ных?»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проблемной ситуации «Кого </w:t>
            </w:r>
            <w:r>
              <w:rPr>
                <w:rFonts w:ascii="Times New Roman" w:hAnsi="Times New Roman" w:cs="Times New Roman"/>
              </w:rPr>
              <w:br/>
              <w:t xml:space="preserve">называют домашним животным?» (работа </w:t>
            </w:r>
            <w:r>
              <w:rPr>
                <w:rFonts w:ascii="Times New Roman" w:hAnsi="Times New Roman" w:cs="Times New Roman"/>
              </w:rPr>
              <w:br/>
              <w:t xml:space="preserve">с иллюстративным </w:t>
            </w:r>
            <w:proofErr w:type="gramEnd"/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материалом).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«Нарисуй», «Соображалки: соотнеси </w:t>
            </w:r>
            <w:r>
              <w:rPr>
                <w:rFonts w:ascii="Times New Roman" w:hAnsi="Times New Roman" w:cs="Times New Roman"/>
              </w:rPr>
              <w:br/>
              <w:t>рисунок со словом», «Оцени свою раб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ту», словесная ди-</w:t>
            </w:r>
            <w:r>
              <w:rPr>
                <w:rFonts w:ascii="Times New Roman" w:hAnsi="Times New Roman" w:cs="Times New Roman"/>
              </w:rPr>
              <w:br/>
              <w:t xml:space="preserve">дактическая игра </w:t>
            </w:r>
            <w:r>
              <w:rPr>
                <w:rFonts w:ascii="Times New Roman" w:hAnsi="Times New Roman" w:cs="Times New Roman"/>
              </w:rPr>
              <w:br/>
              <w:t>«Угадай, кто я?»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Творческое задание «Рассказ </w:t>
            </w:r>
            <w:r>
              <w:rPr>
                <w:rFonts w:ascii="Times New Roman" w:hAnsi="Times New Roman" w:cs="Times New Roman"/>
              </w:rPr>
              <w:br/>
              <w:t xml:space="preserve">о моем домашнем животном».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«Домашние животные»: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http://semenova.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s53.org.ru/DswMedia/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ktochtodaet.ppt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11346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</w:t>
            </w:r>
          </w:p>
        </w:tc>
      </w:tr>
      <w:tr w:rsidR="004E3040" w:rsidTr="00BB25FD">
        <w:trPr>
          <w:trHeight w:val="7995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6C2304" w:rsidRDefault="006C2304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 уж наступил…»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знаний; экскурсия)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 (парк) </w:t>
            </w:r>
            <w:r>
              <w:rPr>
                <w:rFonts w:ascii="Times New Roman" w:hAnsi="Times New Roman" w:cs="Times New Roman"/>
              </w:rPr>
              <w:br/>
              <w:t xml:space="preserve">изменился.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Листопад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почти зако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чился. Небо неприветливо, хмуро. День пасмурный. Птиц мало.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Перелетные птицы (кроме </w:t>
            </w:r>
            <w:proofErr w:type="gramStart"/>
            <w:r>
              <w:rPr>
                <w:rFonts w:ascii="Times New Roman" w:hAnsi="Times New Roman" w:cs="Times New Roman"/>
              </w:rPr>
              <w:t>водоплавающих</w:t>
            </w:r>
            <w:proofErr w:type="gramEnd"/>
            <w:r>
              <w:rPr>
                <w:rFonts w:ascii="Times New Roman" w:hAnsi="Times New Roman" w:cs="Times New Roman"/>
              </w:rPr>
              <w:t>) уже улетели в теплые страны. Животные укрылись в своих зимних жилищах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выполнять задания в соответствии с целью.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целенаправленный поиск ответа на поставленный вопрос;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уточнить и обобщить представления о наиболее характерных признаках, по которым человек узнает о наступлении осени; установить зависимости между изменениями в неживой и живой природе;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узнавать, называть и определять объекты 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</w:rPr>
              <w:br/>
              <w:t>с содержанием учебного предмета.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допускать существование различных точек зрения, вступать </w:t>
            </w:r>
            <w:r>
              <w:rPr>
                <w:rFonts w:ascii="Times New Roman" w:hAnsi="Times New Roman" w:cs="Times New Roman"/>
              </w:rPr>
              <w:br/>
              <w:t>в диалог с учителем, одноклассниками.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демонстрируют готовность и способность </w:t>
            </w:r>
            <w:r>
              <w:rPr>
                <w:rFonts w:ascii="Times New Roman" w:hAnsi="Times New Roman" w:cs="Times New Roman"/>
              </w:rPr>
              <w:br/>
              <w:t xml:space="preserve">к саморазвитию;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самооценку на основе </w:t>
            </w:r>
            <w:r>
              <w:rPr>
                <w:rFonts w:ascii="Times New Roman" w:hAnsi="Times New Roman" w:cs="Times New Roman"/>
              </w:rPr>
              <w:br/>
              <w:t>критериев успешности учебной деятел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ности;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сотрудничества в разных ситуациях, умеют не создавать конфликты и находить выходы из спорных ситуаций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наблюдений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: какие изменения произошли в парке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(лесу); закончился ли листопад, какого цвета небо, каких птиц можно встретить</w:t>
            </w:r>
            <w:r>
              <w:rPr>
                <w:rFonts w:ascii="Times New Roman" w:hAnsi="Times New Roman" w:cs="Times New Roman"/>
              </w:rPr>
              <w:br/>
              <w:t xml:space="preserve">в парке (лесу), какие из них перелетные, </w:t>
            </w:r>
            <w:r>
              <w:rPr>
                <w:rFonts w:ascii="Times New Roman" w:hAnsi="Times New Roman" w:cs="Times New Roman"/>
              </w:rPr>
              <w:br/>
              <w:t xml:space="preserve">какие – оседлые, поиск зимних убежищ животных – насекомых, белок, ежей; </w:t>
            </w:r>
            <w:r>
              <w:rPr>
                <w:rFonts w:ascii="Times New Roman" w:hAnsi="Times New Roman" w:cs="Times New Roman"/>
              </w:rPr>
              <w:br/>
              <w:t>обобщение, рефле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 xml:space="preserve">в парк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2304" w:rsidRDefault="0011346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3F3BA2" w:rsidTr="003F3BA2">
        <w:trPr>
          <w:trHeight w:val="60"/>
          <w:jc w:val="center"/>
        </w:trPr>
        <w:tc>
          <w:tcPr>
            <w:tcW w:w="62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F3BA2" w:rsidRDefault="003F3BA2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</w:t>
            </w:r>
            <w:r>
              <w:rPr>
                <w:rFonts w:ascii="Times New Roman" w:hAnsi="Times New Roman" w:cs="Times New Roman"/>
              </w:rPr>
              <w:br/>
              <w:t>осенью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(закрепле-</w:t>
            </w:r>
            <w:proofErr w:type="gramEnd"/>
          </w:p>
          <w:p w:rsidR="003F3BA2" w:rsidRDefault="003F3BA2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ние и совершенствование знаний; уро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сказка)</w:t>
            </w:r>
          </w:p>
        </w:tc>
        <w:tc>
          <w:tcPr>
            <w:tcW w:w="7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BA2" w:rsidRDefault="003F3BA2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октябре </w:t>
            </w:r>
            <w:r>
              <w:rPr>
                <w:rFonts w:ascii="Times New Roman" w:hAnsi="Times New Roman" w:cs="Times New Roman"/>
              </w:rPr>
              <w:br/>
              <w:t xml:space="preserve">улетают дрозды, скворцы,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трясогузки.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водоемах еще можно встретить 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бедей, гусей, уток. Объяснение слов, выделенных в тексте. Проблемная задача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одни птицы ул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тают на юг, </w:t>
            </w:r>
            <w:r>
              <w:rPr>
                <w:rFonts w:ascii="Times New Roman" w:hAnsi="Times New Roman" w:cs="Times New Roman"/>
              </w:rPr>
              <w:br/>
              <w:t xml:space="preserve">а другие – </w:t>
            </w:r>
          </w:p>
          <w:p w:rsidR="003F3BA2" w:rsidRDefault="003F3BA2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остаются?»</w:t>
            </w:r>
          </w:p>
        </w:tc>
        <w:tc>
          <w:tcPr>
            <w:tcW w:w="45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отбирать адекватные средства достижения цели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пре-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образовывать практическую задачу в познавательную, в сотрудничестве с учителем ставить новые учебные задачи.</w:t>
            </w:r>
            <w:proofErr w:type="gramEnd"/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самостоятельно выделять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наблюдать явления наступившей осени, объяснять понятия: «оседлые птицы», «перелетные птицы»;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уточнять характерные признаки, по которым можно узнать о наступлении осени.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аргументировать свою позицию и координировать в сотрудничестве позиции других людей, отличные от собственной;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вопросы, необходимые</w:t>
            </w:r>
            <w:proofErr w:type="gramEnd"/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 организации собственной деятельности и сотрудничества с партнером.</w:t>
            </w:r>
          </w:p>
          <w:p w:rsidR="003F3BA2" w:rsidRDefault="003F3BA2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любовь к животным и чувство ответственности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(по наблюдению): «Опиши птицу так,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ее можно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узнать».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проблемной задачи «Почему одни птицы улетают на юг, </w:t>
            </w:r>
            <w:r>
              <w:rPr>
                <w:rFonts w:ascii="Times New Roman" w:hAnsi="Times New Roman" w:cs="Times New Roman"/>
              </w:rPr>
              <w:lastRenderedPageBreak/>
              <w:t>а другие – остаются?».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иллюстративным материалом и текстом учебника </w:t>
            </w:r>
            <w:r>
              <w:rPr>
                <w:rFonts w:ascii="Times New Roman" w:hAnsi="Times New Roman" w:cs="Times New Roman"/>
              </w:rPr>
              <w:br/>
              <w:t>(с. 36–37).</w:t>
            </w:r>
          </w:p>
          <w:p w:rsidR="003F3BA2" w:rsidRDefault="003F3BA2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 рабочей тетради: «Раскрась кружочки около тех птиц, </w:t>
            </w:r>
            <w:r>
              <w:rPr>
                <w:rFonts w:ascii="Times New Roman" w:hAnsi="Times New Roman" w:cs="Times New Roman"/>
              </w:rPr>
              <w:br/>
              <w:t>которые не улетают на юг»</w:t>
            </w:r>
          </w:p>
        </w:tc>
        <w:tc>
          <w:tcPr>
            <w:tcW w:w="157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  <w:r>
              <w:rPr>
                <w:rFonts w:ascii="Times New Roman" w:hAnsi="Times New Roman" w:cs="Times New Roman"/>
              </w:rPr>
              <w:br/>
              <w:t>«Соч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нялки»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3F3BA2" w:rsidRDefault="0011346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3F3BA2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 w:rsidP="006C2304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4916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6C2304" w:rsidRDefault="006C2304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Явления природы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(формирование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нового пробле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ного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видения; урок-мультимедиа)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Все, что происходит вокруг нас в природе </w:t>
            </w:r>
            <w:r>
              <w:rPr>
                <w:rFonts w:ascii="Times New Roman" w:hAnsi="Times New Roman" w:cs="Times New Roman"/>
              </w:rPr>
              <w:br/>
              <w:t xml:space="preserve">(дождь, снег, град, туман, </w:t>
            </w:r>
            <w:proofErr w:type="gramEnd"/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гроза и др.), –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явления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роды. Они </w:t>
            </w:r>
            <w:r>
              <w:rPr>
                <w:rFonts w:ascii="Times New Roman" w:hAnsi="Times New Roman" w:cs="Times New Roman"/>
              </w:rPr>
              <w:br/>
              <w:t xml:space="preserve">зависят от времени года, </w:t>
            </w:r>
            <w:r>
              <w:rPr>
                <w:rFonts w:ascii="Times New Roman" w:hAnsi="Times New Roman" w:cs="Times New Roman"/>
              </w:rPr>
              <w:br/>
              <w:t>погоды, ос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бенностей той или иной </w:t>
            </w:r>
            <w:r>
              <w:rPr>
                <w:rFonts w:ascii="Times New Roman" w:hAnsi="Times New Roman" w:cs="Times New Roman"/>
              </w:rPr>
              <w:br/>
              <w:t xml:space="preserve">местности.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Листопад, снегопад, таяние снега, ледоход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принимать и сохранять учебную задачу;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учитывать выделенные учителем ориентиры действия в учебном материале.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знания </w:t>
            </w:r>
            <w:r>
              <w:rPr>
                <w:rFonts w:ascii="Times New Roman" w:hAnsi="Times New Roman" w:cs="Times New Roman"/>
              </w:rPr>
              <w:br/>
              <w:t xml:space="preserve">о явлениях природы (дождь, снег, град, </w:t>
            </w:r>
            <w:r>
              <w:rPr>
                <w:rFonts w:ascii="Times New Roman" w:hAnsi="Times New Roman" w:cs="Times New Roman"/>
              </w:rPr>
              <w:br/>
              <w:t>туман, гроза и др.).</w:t>
            </w:r>
            <w:proofErr w:type="gramEnd"/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адекватно использовать средства устной речи для решения различных коммуникативных задач.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выражают внутреннюю позицию школьника на основе положительного отношения к школе;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 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тивным материалом учебника – выделение характерных особен-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ностей разных явлений природы.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Дифференцированная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работа: чтение рассказа К. Ушинского «Солнце и радуга».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 рабочей тетради: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явления </w:t>
            </w:r>
            <w:r>
              <w:rPr>
                <w:rFonts w:ascii="Times New Roman" w:hAnsi="Times New Roman" w:cs="Times New Roman"/>
              </w:rPr>
              <w:br/>
              <w:t>природы», «Раскрась рисунки»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C2304" w:rsidRDefault="0011346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Ты – первоклассник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6C2304" w:rsidRDefault="006C2304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ты </w:t>
            </w:r>
            <w:r>
              <w:rPr>
                <w:rFonts w:ascii="Times New Roman" w:hAnsi="Times New Roman" w:cs="Times New Roman"/>
              </w:rPr>
              <w:br/>
              <w:t xml:space="preserve">живешь?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нового проблем-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ного видения; путешествие)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живем </w:t>
            </w:r>
            <w:r>
              <w:rPr>
                <w:rFonts w:ascii="Times New Roman" w:hAnsi="Times New Roman" w:cs="Times New Roman"/>
              </w:rPr>
              <w:br/>
              <w:t xml:space="preserve">в городе </w:t>
            </w:r>
            <w:r>
              <w:rPr>
                <w:rFonts w:ascii="Times New Roman" w:hAnsi="Times New Roman" w:cs="Times New Roman"/>
              </w:rPr>
              <w:br/>
              <w:t xml:space="preserve">(поселке, селе). Что такое дорога? Какие правила нужно знать, чтобы по дороге </w:t>
            </w:r>
            <w:r>
              <w:rPr>
                <w:rFonts w:ascii="Times New Roman" w:hAnsi="Times New Roman" w:cs="Times New Roman"/>
              </w:rPr>
              <w:br/>
              <w:t xml:space="preserve">в школу не попасть в беду? Наша дорога </w:t>
            </w:r>
            <w:r>
              <w:rPr>
                <w:rFonts w:ascii="Times New Roman" w:hAnsi="Times New Roman" w:cs="Times New Roman"/>
              </w:rPr>
              <w:br/>
              <w:t>в школу идет мимо (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рядом, около…). На ней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расположены знаки дорожного движения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ставить, формулировать и решать про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осмысливать взаи-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мосвязь человека и места, в котором он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родился и живёт; </w:t>
            </w:r>
            <w:r>
              <w:rPr>
                <w:rFonts w:ascii="Times New Roman" w:hAnsi="Times New Roman" w:cs="Times New Roman"/>
              </w:rPr>
              <w:t xml:space="preserve">понимать необходимость взаимной связи людей в городе,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важность культурного смысла понятия «земляки»;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образовать </w:t>
            </w:r>
            <w:r>
              <w:rPr>
                <w:rFonts w:ascii="Times New Roman" w:hAnsi="Times New Roman" w:cs="Times New Roman"/>
              </w:rPr>
              <w:br/>
              <w:t xml:space="preserve">общее название жителей определенного </w:t>
            </w:r>
            <w:r>
              <w:rPr>
                <w:rFonts w:ascii="Times New Roman" w:hAnsi="Times New Roman" w:cs="Times New Roman"/>
              </w:rPr>
              <w:br/>
              <w:t xml:space="preserve">города по его названию;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знаково-симво-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лические</w:t>
            </w:r>
            <w:r>
              <w:rPr>
                <w:rFonts w:ascii="Times New Roman" w:hAnsi="Times New Roman" w:cs="Times New Roman"/>
              </w:rPr>
              <w:t xml:space="preserve"> – представлять модель позити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ного поведения человека, ценящего роль города как культурного центра.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формулировать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способы существо-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вания в городе и селе</w:t>
            </w:r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муникацией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 взаимопомощь.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осознают личное (эмоциональное)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отношение к малой родине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«Где ты живешь?».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тивным материалом учебника (с. 44).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«Имя улицы» </w:t>
            </w:r>
            <w:r>
              <w:rPr>
                <w:rFonts w:ascii="Times New Roman" w:hAnsi="Times New Roman" w:cs="Times New Roman"/>
              </w:rPr>
              <w:br/>
              <w:t>(игра с пиктогра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мами).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заданий в рабочей </w:t>
            </w:r>
            <w:r>
              <w:rPr>
                <w:rFonts w:ascii="Times New Roman" w:hAnsi="Times New Roman" w:cs="Times New Roman"/>
              </w:rPr>
              <w:br/>
              <w:t>тетради: «Соображалки: придумай название улицы», «Нарисуй свои значки».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выпо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ненной работы, обоб-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щение, рефлексия – оценка работы кла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са в целом, своей </w:t>
            </w:r>
            <w:r>
              <w:rPr>
                <w:rFonts w:ascii="Times New Roman" w:hAnsi="Times New Roman" w:cs="Times New Roman"/>
              </w:rPr>
              <w:br/>
              <w:t>деятельности каждым учеником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C2304" w:rsidRDefault="00847F6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C2304" w:rsidRDefault="006C2304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на дорогах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нение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 на пра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тике; урок-игра)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(дорога): тротуар, обочина, проезжая часть, мостовая. Правила поведения на дорогах и улицах, во дворах домов и </w:t>
            </w:r>
            <w:r>
              <w:rPr>
                <w:rFonts w:ascii="Times New Roman" w:hAnsi="Times New Roman" w:cs="Times New Roman"/>
              </w:rPr>
              <w:lastRenderedPageBreak/>
              <w:t>на игровых площадках, пра-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вила пользования транспортом. Дорожные знаки.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адрес. Безопасная дорога 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дома </w:t>
            </w:r>
            <w:r>
              <w:rPr>
                <w:rFonts w:ascii="Times New Roman" w:hAnsi="Times New Roman" w:cs="Times New Roman"/>
              </w:rPr>
              <w:br/>
              <w:t>до школы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материализованной, гипермедийной, громкоречевой и умственной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принимать и сохранять учебную задачу.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анализировать путь от дома до школы: замечать опасные участки, знаки дорожного движения; различать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дорожные знаки, необходимые для безопасного пребывания на улице;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воспроизводить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домашний адрес, Правила дорожного движения и пользования транспортом.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реализовывать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процессе парной работы правила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взаимодейст-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r>
              <w:rPr>
                <w:rFonts w:ascii="Times New Roman" w:hAnsi="Times New Roman" w:cs="Times New Roman"/>
              </w:rPr>
              <w:t xml:space="preserve"> – обсуждать правила поведения пешехода на дороге из дома в школу и обратно.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ответственность человека за общее благополучие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Обсуждение ситу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ций, изображенных </w:t>
            </w:r>
            <w:r>
              <w:rPr>
                <w:rFonts w:ascii="Times New Roman" w:hAnsi="Times New Roman" w:cs="Times New Roman"/>
              </w:rPr>
              <w:br/>
              <w:t xml:space="preserve">в учебнике (с. 47–49). Моделирование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«Улица города».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с пазлами </w:t>
            </w:r>
            <w:r>
              <w:rPr>
                <w:rFonts w:ascii="Times New Roman" w:hAnsi="Times New Roman" w:cs="Times New Roman"/>
              </w:rPr>
              <w:br/>
              <w:t xml:space="preserve">«Знаки дорожного </w:t>
            </w:r>
            <w:r>
              <w:rPr>
                <w:rFonts w:ascii="Times New Roman" w:hAnsi="Times New Roman" w:cs="Times New Roman"/>
              </w:rPr>
              <w:br/>
              <w:t>движения». Игра «Мой адрес».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правил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поведения на дорогах и улицах, во дворах </w:t>
            </w:r>
            <w:r>
              <w:rPr>
                <w:rFonts w:ascii="Times New Roman" w:hAnsi="Times New Roman" w:cs="Times New Roman"/>
              </w:rPr>
              <w:br/>
              <w:t>домов и на игровых площадках.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«Раскрась знаки </w:t>
            </w:r>
            <w:r>
              <w:rPr>
                <w:rFonts w:ascii="Times New Roman" w:hAnsi="Times New Roman" w:cs="Times New Roman"/>
              </w:rPr>
              <w:br/>
              <w:t>дорожного движе-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ния», «Расскажи, какие ошибки допускают дети», обобщение, рефлексия – оценка </w:t>
            </w:r>
            <w:r>
              <w:rPr>
                <w:rFonts w:ascii="Times New Roman" w:hAnsi="Times New Roman" w:cs="Times New Roman"/>
              </w:rPr>
              <w:br/>
              <w:t>работы класса в це-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лом, своей деятельности каждым учеником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C2304" w:rsidRDefault="00FC38A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2" w:name="_GoBack"/>
            <w:bookmarkEnd w:id="2"/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Мы и вещи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C2304" w:rsidRDefault="006C2304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Ты и вещи </w:t>
            </w:r>
            <w:r>
              <w:rPr>
                <w:rFonts w:ascii="Times New Roman" w:hAnsi="Times New Roman" w:cs="Times New Roman"/>
                <w:i/>
                <w:iCs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вторение, систематизация и обобщение знаний, закрепление умений; урок-мультимедиа)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делает</w:t>
            </w:r>
            <w:r>
              <w:rPr>
                <w:rFonts w:ascii="Times New Roman" w:hAnsi="Times New Roman" w:cs="Times New Roman"/>
              </w:rPr>
              <w:br/>
              <w:t>разные вещи: профессии людей (слесарь, портниха, столяр, гончар). Классификация предметов по заданному признаку. Правила отношения к вещам и окружающим предметам.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Понятия-анто-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нимы: «акк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ратный – неаккуратный»,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«бережливый – расточитель-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(небережливый)»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вносить необходимые коррективы в действие после его завершения на основе его оценки </w:t>
            </w:r>
            <w:r>
              <w:rPr>
                <w:rFonts w:ascii="Times New Roman" w:hAnsi="Times New Roman" w:cs="Times New Roman"/>
              </w:rPr>
              <w:br/>
              <w:t xml:space="preserve">и учета характера сделанных ошибок;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различать </w:t>
            </w:r>
            <w:r>
              <w:rPr>
                <w:rFonts w:ascii="Times New Roman" w:hAnsi="Times New Roman" w:cs="Times New Roman"/>
              </w:rPr>
              <w:br/>
              <w:t>способ и результат действия.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и обогащать представления первоклассников о 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личных профессиях, о людях, чей труд важен для каждого человека;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классифицировать предметы по заданному признаку.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 взаимопомощь.</w:t>
            </w:r>
          </w:p>
          <w:p w:rsidR="006C2304" w:rsidRDefault="006C2304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соблюдают правила бережного отношения к вещам и предметам, </w:t>
            </w:r>
            <w:r>
              <w:rPr>
                <w:rFonts w:ascii="Times New Roman" w:hAnsi="Times New Roman" w:cs="Times New Roman"/>
              </w:rPr>
              <w:br/>
              <w:t>проявляют уважение к труду взрослых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классификацию «К чему относятся эти предметы?».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стихотворению К. Чуковского «Федорино горе» </w:t>
            </w:r>
            <w:r>
              <w:rPr>
                <w:rFonts w:ascii="Times New Roman" w:hAnsi="Times New Roman" w:cs="Times New Roman"/>
              </w:rPr>
              <w:br/>
              <w:t>и работа с текстами учебника (с. 52).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«Я – аккуратный».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 рабочей тетради: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«Соображалки: </w:t>
            </w:r>
            <w:r>
              <w:rPr>
                <w:rFonts w:ascii="Times New Roman" w:hAnsi="Times New Roman" w:cs="Times New Roman"/>
              </w:rPr>
              <w:br/>
              <w:t xml:space="preserve">раздели предметы </w:t>
            </w:r>
            <w:r>
              <w:rPr>
                <w:rFonts w:ascii="Times New Roman" w:hAnsi="Times New Roman" w:cs="Times New Roman"/>
              </w:rPr>
              <w:br/>
              <w:t>на группы»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ция «Все работы хороши»: http://school4.kamenka-city.ru/content/0/read95.html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1765EC" w:rsidTr="00A3764F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304" w:rsidRDefault="006C2304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65EC" w:rsidRPr="001765EC" w:rsidRDefault="001765EC" w:rsidP="001765EC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5EC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1765EC">
              <w:rPr>
                <w:rFonts w:ascii="Times New Roman" w:hAnsi="Times New Roman" w:cs="Times New Roman"/>
                <w:b/>
              </w:rPr>
              <w:t>четверть – 14 часов</w:t>
            </w:r>
          </w:p>
        </w:tc>
      </w:tr>
      <w:tr w:rsidR="004E3040" w:rsidTr="00BB25FD">
        <w:trPr>
          <w:trHeight w:val="8404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6C2304" w:rsidRDefault="006C2304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работает </w:t>
            </w:r>
            <w:r>
              <w:rPr>
                <w:rFonts w:ascii="Times New Roman" w:hAnsi="Times New Roman" w:cs="Times New Roman"/>
              </w:rPr>
              <w:br/>
              <w:t xml:space="preserve">ночью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(формирование новых знаний; экскурсия)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людей, которые </w:t>
            </w:r>
            <w:r>
              <w:rPr>
                <w:rFonts w:ascii="Times New Roman" w:hAnsi="Times New Roman" w:cs="Times New Roman"/>
              </w:rPr>
              <w:br/>
              <w:t>работают ночью, значение их труда для общества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преобразовывать практическую задачу </w:t>
            </w:r>
            <w:r>
              <w:rPr>
                <w:rFonts w:ascii="Times New Roman" w:hAnsi="Times New Roman" w:cs="Times New Roman"/>
              </w:rPr>
              <w:br/>
              <w:t>в познавательную, принимать и сохранять учебную задачу;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планирование</w:t>
            </w:r>
            <w:r>
              <w:rPr>
                <w:rFonts w:ascii="Times New Roman" w:hAnsi="Times New Roman" w:cs="Times New Roman"/>
              </w:rPr>
              <w:t xml:space="preserve"> – учитывать выделенные учителем ориентиры действия в учебном материале в сотру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ничестве с учителем.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формировать представления о профессиях, жизненно важных для каждого человека, и действиях, которые свойственны их представителям;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</w:t>
            </w:r>
            <w:r>
              <w:rPr>
                <w:rFonts w:ascii="Times New Roman" w:hAnsi="Times New Roman" w:cs="Times New Roman"/>
              </w:rPr>
              <w:br/>
              <w:t xml:space="preserve">и выделять необходимую информацию 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рисунков.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>вопросы, необходимые для организации собственной деятельности и сотрудн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чества с партнером;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свое </w:t>
            </w:r>
            <w:r>
              <w:rPr>
                <w:rFonts w:ascii="Times New Roman" w:hAnsi="Times New Roman" w:cs="Times New Roman"/>
              </w:rPr>
              <w:br/>
              <w:t>поведение и поведение окружающих.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готовность и способность к само-</w:t>
            </w:r>
          </w:p>
          <w:p w:rsidR="006C2304" w:rsidRDefault="006C2304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развитию;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 о людях, которые работают ночью: что они </w:t>
            </w:r>
            <w:r>
              <w:rPr>
                <w:rFonts w:ascii="Times New Roman" w:hAnsi="Times New Roman" w:cs="Times New Roman"/>
              </w:rPr>
              <w:br/>
              <w:t xml:space="preserve">делают, чем важен </w:t>
            </w:r>
            <w:r>
              <w:rPr>
                <w:rFonts w:ascii="Times New Roman" w:hAnsi="Times New Roman" w:cs="Times New Roman"/>
              </w:rPr>
              <w:br/>
              <w:t>их труд.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«Я работаю ночью».</w:t>
            </w:r>
          </w:p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сказа «Кем работают мои роди-</w:t>
            </w:r>
            <w:r>
              <w:rPr>
                <w:rFonts w:ascii="Times New Roman" w:hAnsi="Times New Roman" w:cs="Times New Roman"/>
              </w:rPr>
              <w:br/>
              <w:t>тели»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и твое здоровье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C2304" w:rsidRDefault="006C2304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здоровье. Твои </w:t>
            </w:r>
            <w:r>
              <w:rPr>
                <w:rFonts w:ascii="Times New Roman" w:hAnsi="Times New Roman" w:cs="Times New Roman"/>
              </w:rPr>
              <w:br/>
              <w:t>помо</w:t>
            </w:r>
            <w:proofErr w:type="gramStart"/>
            <w:r>
              <w:rPr>
                <w:rFonts w:ascii="Times New Roman" w:hAnsi="Times New Roman" w:cs="Times New Roman"/>
              </w:rPr>
              <w:t>щ-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ники – органы чувств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знаний; игра)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Забота о своем здоровье </w:t>
            </w:r>
            <w:r>
              <w:rPr>
                <w:rFonts w:ascii="Times New Roman" w:hAnsi="Times New Roman" w:cs="Times New Roman"/>
              </w:rPr>
              <w:br/>
              <w:t xml:space="preserve">и хорошем </w:t>
            </w:r>
            <w:r>
              <w:rPr>
                <w:rFonts w:ascii="Times New Roman" w:hAnsi="Times New Roman" w:cs="Times New Roman"/>
              </w:rPr>
              <w:br/>
              <w:t xml:space="preserve">настроении. </w:t>
            </w:r>
            <w:r>
              <w:rPr>
                <w:rFonts w:ascii="Times New Roman" w:hAnsi="Times New Roman" w:cs="Times New Roman"/>
              </w:rPr>
              <w:lastRenderedPageBreak/>
              <w:t>Что такое зд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ровье. Хорошее состо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органов чувств – </w:t>
            </w:r>
            <w:r>
              <w:rPr>
                <w:rFonts w:ascii="Times New Roman" w:hAnsi="Times New Roman" w:cs="Times New Roman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</w:rPr>
              <w:br/>
              <w:t xml:space="preserve">здоровья. 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воспринимает мир с помощью органов чувств. Правила охраны </w:t>
            </w:r>
            <w:r>
              <w:rPr>
                <w:rFonts w:ascii="Times New Roman" w:hAnsi="Times New Roman" w:cs="Times New Roman"/>
              </w:rPr>
              <w:br/>
              <w:t>зрения, слуха, вкуса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и контроль</w:t>
            </w:r>
            <w:r>
              <w:rPr>
                <w:rFonts w:ascii="Times New Roman" w:hAnsi="Times New Roman" w:cs="Times New Roman"/>
              </w:rPr>
              <w:t xml:space="preserve"> – планировать и контролировать свои действия, соблюдать правила поведения на уроке для того, чтобы </w:t>
            </w:r>
            <w:r>
              <w:rPr>
                <w:rFonts w:ascii="Times New Roman" w:hAnsi="Times New Roman" w:cs="Times New Roman"/>
              </w:rPr>
              <w:lastRenderedPageBreak/>
              <w:t>получить самому хорошие результаты и не мешать успешной работе товарища.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знаково-символические </w:t>
            </w:r>
            <w:r>
              <w:rPr>
                <w:rFonts w:ascii="Times New Roman" w:hAnsi="Times New Roman" w:cs="Times New Roman"/>
              </w:rPr>
              <w:t xml:space="preserve">– использовать знаково-символические средства для решения </w:t>
            </w:r>
            <w:r>
              <w:rPr>
                <w:rFonts w:ascii="Times New Roman" w:hAnsi="Times New Roman" w:cs="Times New Roman"/>
              </w:rPr>
              <w:br/>
              <w:t xml:space="preserve">учебных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органах чувств, их роли в жизни человека.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никативных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координировать и принимать различные позиции во взаимодействии.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ответственность человека </w:t>
            </w:r>
            <w:r>
              <w:rPr>
                <w:rFonts w:ascii="Times New Roman" w:hAnsi="Times New Roman" w:cs="Times New Roman"/>
              </w:rPr>
              <w:br/>
              <w:t xml:space="preserve">за общее благополучие;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смыслообразо-</w:t>
            </w:r>
          </w:p>
          <w:p w:rsidR="006C2304" w:rsidRDefault="006C2304" w:rsidP="00A3764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вание</w:t>
            </w:r>
            <w:r>
              <w:rPr>
                <w:rFonts w:ascii="Times New Roman" w:hAnsi="Times New Roman" w:cs="Times New Roman"/>
              </w:rPr>
              <w:t xml:space="preserve"> – понимают чувства других людей и сопереживают им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«Назови предмет 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определенного цвета».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использованием иллюстративного </w:t>
            </w:r>
            <w:r>
              <w:rPr>
                <w:rFonts w:ascii="Times New Roman" w:hAnsi="Times New Roman" w:cs="Times New Roman"/>
              </w:rPr>
              <w:br/>
              <w:t>материала «Что такое здоровье».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игра: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 предмет </w:t>
            </w:r>
            <w:r>
              <w:rPr>
                <w:rFonts w:ascii="Times New Roman" w:hAnsi="Times New Roman" w:cs="Times New Roman"/>
              </w:rPr>
              <w:br/>
              <w:t xml:space="preserve">на ощупь, по звуку, </w:t>
            </w:r>
            <w:r>
              <w:rPr>
                <w:rFonts w:ascii="Times New Roman" w:hAnsi="Times New Roman" w:cs="Times New Roman"/>
              </w:rPr>
              <w:br/>
              <w:t>по форме и цвету».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органах чувств и их охране.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демонстрация правильной позы при чтении, просмотре телевизора, </w:t>
            </w:r>
            <w:r>
              <w:rPr>
                <w:rFonts w:ascii="Times New Roman" w:hAnsi="Times New Roman" w:cs="Times New Roman"/>
              </w:rPr>
              <w:br/>
              <w:t>приеме пищи.</w:t>
            </w:r>
          </w:p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 </w:t>
            </w:r>
            <w:r>
              <w:rPr>
                <w:rFonts w:ascii="Times New Roman" w:hAnsi="Times New Roman" w:cs="Times New Roman"/>
              </w:rPr>
              <w:br/>
              <w:t>(с. 25)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 w:rsidP="006C2304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304" w:rsidRDefault="006C23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3BA2" w:rsidTr="003F3BA2">
        <w:trPr>
          <w:trHeight w:val="9273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3F3BA2" w:rsidRDefault="003F3BA2" w:rsidP="006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гигиены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инсцени-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рование)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 w:rsidP="006C23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зубов, ротовой полости, кожи.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органов чувств: </w:t>
            </w:r>
            <w:r>
              <w:rPr>
                <w:rFonts w:ascii="Times New Roman" w:hAnsi="Times New Roman" w:cs="Times New Roman"/>
              </w:rPr>
              <w:br/>
              <w:t>зрения, слуха, обоняния и др. Зачем нужны правила гигиены? Почему человек должен их соблюдать? Понятия-антонимы: «</w:t>
            </w:r>
            <w:proofErr w:type="gramStart"/>
            <w:r>
              <w:rPr>
                <w:rFonts w:ascii="Times New Roman" w:hAnsi="Times New Roman" w:cs="Times New Roman"/>
              </w:rPr>
              <w:t>аккуратный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неаккуратный»,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«чистоплотный – нечистоплотный </w:t>
            </w:r>
            <w:r>
              <w:rPr>
                <w:rFonts w:ascii="Times New Roman" w:hAnsi="Times New Roman" w:cs="Times New Roman"/>
              </w:rPr>
              <w:br/>
              <w:t>(чистюля –</w:t>
            </w:r>
            <w:proofErr w:type="gramEnd"/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грязнуля</w:t>
            </w:r>
            <w:proofErr w:type="gramEnd"/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и условиями ее реализации, в том числе во внутреннем плане;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и формулировать то, что усвоено и что нужно усвоить; </w:t>
            </w:r>
            <w:r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r>
              <w:rPr>
                <w:rFonts w:ascii="Times New Roman" w:hAnsi="Times New Roman" w:cs="Times New Roman"/>
              </w:rPr>
              <w:t xml:space="preserve"> – стабилизация эмоционального состояния для решения учебных задач.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задач,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знания о предметах гигиены, их значении для здоровья человека; закреплять основные правила гигиены;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сбор информации (извлечение необходимой информации из различных источников).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цией</w:t>
            </w:r>
            <w:r>
              <w:rPr>
                <w:rFonts w:ascii="Times New Roman" w:hAnsi="Times New Roman" w:cs="Times New Roman"/>
              </w:rPr>
              <w:t xml:space="preserve"> – координировать и принимать различные позиции во взаимодействии.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следуют нормам здоровьесберегающего </w:t>
            </w:r>
          </w:p>
          <w:p w:rsidR="003F3BA2" w:rsidRDefault="003F3BA2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осу-ществляют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самооценку на основе критериев успешности учебной деятельности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«Назови предметы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гигиены».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Обсуждение: зачем нужны эти предметы, какие правила гигиены они помогают выполнять.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текстами </w:t>
            </w:r>
            <w:r>
              <w:rPr>
                <w:rFonts w:ascii="Times New Roman" w:hAnsi="Times New Roman" w:cs="Times New Roman"/>
              </w:rPr>
              <w:br/>
              <w:t>и заданиями учебника: (с. 59–60).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ция «Почему нужно чистить зубы?»: http://www.kindergorod.ru/rezentacii2.html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– первоклассник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 режиме </w:t>
            </w:r>
            <w:r>
              <w:rPr>
                <w:rFonts w:ascii="Times New Roman" w:hAnsi="Times New Roman" w:cs="Times New Roman"/>
              </w:rPr>
              <w:lastRenderedPageBreak/>
              <w:t xml:space="preserve">дня </w:t>
            </w:r>
            <w:r>
              <w:rPr>
                <w:rFonts w:ascii="Times New Roman" w:hAnsi="Times New Roman" w:cs="Times New Roman"/>
                <w:i/>
                <w:iCs/>
              </w:rPr>
              <w:t>(формирование новых знаний; уро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мульти-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медиа)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A3764F" w:rsidP="00A376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режим дня и зачем он нужен? Определение времени по часам как условие правильной организации труда </w:t>
            </w:r>
            <w:r>
              <w:rPr>
                <w:rFonts w:ascii="Times New Roman" w:hAnsi="Times New Roman" w:cs="Times New Roman"/>
              </w:rPr>
              <w:br/>
              <w:t xml:space="preserve">и отдыха.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>антонимы: «организованный – неорга-</w:t>
            </w:r>
            <w:r>
              <w:rPr>
                <w:rFonts w:ascii="Times New Roman" w:hAnsi="Times New Roman" w:cs="Times New Roman"/>
              </w:rPr>
              <w:br/>
              <w:t>низованный». Режим дня первоклассника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контролировать и оценивать свои действия при работе с наглядно-образным, </w:t>
            </w:r>
            <w:r>
              <w:rPr>
                <w:rFonts w:ascii="Times New Roman" w:hAnsi="Times New Roman" w:cs="Times New Roman"/>
              </w:rPr>
              <w:br/>
              <w:t xml:space="preserve">словесно-образным и словесно-логическим материалом при сотрудничестве </w:t>
            </w:r>
            <w:r>
              <w:rPr>
                <w:rFonts w:ascii="Times New Roman" w:hAnsi="Times New Roman" w:cs="Times New Roman"/>
              </w:rPr>
              <w:br/>
              <w:t>с учителем, одноклассниками.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определять время </w:t>
            </w:r>
            <w:r>
              <w:rPr>
                <w:rFonts w:ascii="Times New Roman" w:hAnsi="Times New Roman" w:cs="Times New Roman"/>
              </w:rPr>
              <w:br/>
              <w:t>по часам как условие правильной орган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зации труда и отдыха, определять время по часам с точностью до часа.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взаимо-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действие</w:t>
            </w:r>
            <w:r>
              <w:rPr>
                <w:rFonts w:ascii="Times New Roman" w:hAnsi="Times New Roman" w:cs="Times New Roman"/>
              </w:rPr>
              <w:t xml:space="preserve"> – строить монологическое </w:t>
            </w:r>
            <w:r>
              <w:rPr>
                <w:rFonts w:ascii="Times New Roman" w:hAnsi="Times New Roman" w:cs="Times New Roman"/>
              </w:rPr>
              <w:br/>
              <w:t>высказывание.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принимают образ «хорошего ученика»;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«Мой режим дня».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понятий «здоровье – болезнь».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статьи учебника (с. 61).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>режима дня.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часами: «Определи время </w:t>
            </w:r>
            <w:r>
              <w:rPr>
                <w:rFonts w:ascii="Times New Roman" w:hAnsi="Times New Roman" w:cs="Times New Roman"/>
              </w:rPr>
              <w:br/>
              <w:t>на часах», «Закончи предложение».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</w:t>
            </w:r>
            <w:r>
              <w:rPr>
                <w:rFonts w:ascii="Times New Roman" w:hAnsi="Times New Roman" w:cs="Times New Roman"/>
              </w:rPr>
              <w:br/>
              <w:t xml:space="preserve">игра «Угадай, что </w:t>
            </w:r>
            <w:r>
              <w:rPr>
                <w:rFonts w:ascii="Times New Roman" w:hAnsi="Times New Roman" w:cs="Times New Roman"/>
              </w:rPr>
              <w:br/>
              <w:t>за часы?».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 рабочей тетради: игра «Разыграем </w:t>
            </w:r>
            <w:r>
              <w:rPr>
                <w:rFonts w:ascii="Times New Roman" w:hAnsi="Times New Roman" w:cs="Times New Roman"/>
              </w:rPr>
              <w:br/>
              <w:t>сценку»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>
              <w:rPr>
                <w:rFonts w:ascii="Times New Roman" w:hAnsi="Times New Roman" w:cs="Times New Roman"/>
              </w:rPr>
              <w:lastRenderedPageBreak/>
              <w:t>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A3764F">
              <w:rPr>
                <w:rFonts w:ascii="Times New Roman" w:hAnsi="Times New Roman" w:cs="Times New Roman"/>
              </w:rPr>
              <w:t xml:space="preserve"> </w:t>
            </w:r>
            <w:r w:rsidR="008B49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 в спортивном зале. Будем </w:t>
            </w:r>
            <w:r>
              <w:rPr>
                <w:rFonts w:ascii="Times New Roman" w:hAnsi="Times New Roman" w:cs="Times New Roman"/>
              </w:rPr>
              <w:br/>
              <w:t xml:space="preserve">закаляться </w:t>
            </w:r>
            <w:r>
              <w:rPr>
                <w:rFonts w:ascii="Times New Roman" w:hAnsi="Times New Roman" w:cs="Times New Roman"/>
                <w:i/>
                <w:iCs/>
              </w:rPr>
              <w:t>(применение знаний на практике; спортивный час)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A3764F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Будем развивать силу, </w:t>
            </w:r>
            <w:r>
              <w:rPr>
                <w:rFonts w:ascii="Times New Roman" w:hAnsi="Times New Roman" w:cs="Times New Roman"/>
              </w:rPr>
              <w:br/>
              <w:t xml:space="preserve">ловкость </w:t>
            </w:r>
            <w:r>
              <w:rPr>
                <w:rFonts w:ascii="Times New Roman" w:hAnsi="Times New Roman" w:cs="Times New Roman"/>
              </w:rPr>
              <w:br/>
              <w:t xml:space="preserve">и быстроту.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br/>
              <w:t>закаливания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действовать в учебном сотрудничестве в соответствии </w:t>
            </w:r>
            <w:r>
              <w:rPr>
                <w:rFonts w:ascii="Times New Roman" w:hAnsi="Times New Roman" w:cs="Times New Roman"/>
              </w:rPr>
              <w:br/>
              <w:t>с принятой ролью.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правила закаливания, осознавать необходимость в развитии силы, ловкости и быстроты.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предлагать помощь </w:t>
            </w:r>
            <w:r>
              <w:rPr>
                <w:rFonts w:ascii="Times New Roman" w:hAnsi="Times New Roman" w:cs="Times New Roman"/>
              </w:rPr>
              <w:br/>
              <w:t xml:space="preserve">в сотрудничестве;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 распределении функций и ролей в совместной деятельности.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следуют нормам здоровьесберегающего </w:t>
            </w:r>
            <w:r>
              <w:rPr>
                <w:rFonts w:ascii="Times New Roman" w:hAnsi="Times New Roman" w:cs="Times New Roman"/>
              </w:rPr>
              <w:br/>
              <w:t xml:space="preserve">поведения;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сотрудничества в разных ситуациях, находят выход из спорных ситуаций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 «Продолжи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ложения».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Игры-соревнования </w:t>
            </w:r>
            <w:r>
              <w:rPr>
                <w:rFonts w:ascii="Times New Roman" w:hAnsi="Times New Roman" w:cs="Times New Roman"/>
              </w:rPr>
              <w:br/>
              <w:t xml:space="preserve">в спортивном зале </w:t>
            </w:r>
            <w:r>
              <w:rPr>
                <w:rFonts w:ascii="Times New Roman" w:hAnsi="Times New Roman" w:cs="Times New Roman"/>
              </w:rPr>
              <w:br/>
              <w:t>на ловкость и быстроту. Обсуждение вопроса «Что такое физическая культура».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циями (с. 63–64), </w:t>
            </w:r>
            <w:r>
              <w:rPr>
                <w:rFonts w:ascii="Times New Roman" w:hAnsi="Times New Roman" w:cs="Times New Roman"/>
              </w:rPr>
              <w:br/>
              <w:t>с текстами в учеб-</w:t>
            </w:r>
            <w:r>
              <w:rPr>
                <w:rFonts w:ascii="Times New Roman" w:hAnsi="Times New Roman" w:cs="Times New Roman"/>
              </w:rPr>
              <w:br/>
              <w:t>нике (с. 65)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3764F" w:rsidRDefault="00A3764F" w:rsidP="00A37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Ноябрь – зиме родной брат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A3764F" w:rsidRDefault="00A3764F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знаний; экскурсия)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природе </w:t>
            </w:r>
            <w:r>
              <w:rPr>
                <w:rFonts w:ascii="Times New Roman" w:hAnsi="Times New Roman" w:cs="Times New Roman"/>
              </w:rPr>
              <w:br/>
              <w:t>в ноябре. Х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рактеристика предзимья: </w:t>
            </w:r>
          </w:p>
          <w:p w:rsidR="00A3764F" w:rsidRDefault="00A3764F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ненастной погоды, завершение листопада, исчезновение насекомых, </w:t>
            </w:r>
            <w:r>
              <w:rPr>
                <w:rFonts w:ascii="Times New Roman" w:hAnsi="Times New Roman" w:cs="Times New Roman"/>
              </w:rPr>
              <w:br/>
              <w:t xml:space="preserve">мелких зверьков. Лесные </w:t>
            </w:r>
            <w:r>
              <w:rPr>
                <w:rFonts w:ascii="Times New Roman" w:hAnsi="Times New Roman" w:cs="Times New Roman"/>
              </w:rPr>
              <w:br/>
              <w:t>новости. Понятия «золотая осень», «предзимье», «середина осени»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учебных действий </w:t>
            </w:r>
            <w:r>
              <w:rPr>
                <w:rFonts w:ascii="Times New Roman" w:hAnsi="Times New Roman" w:cs="Times New Roman"/>
              </w:rPr>
              <w:t xml:space="preserve">– выполнять задание в соответствии с поставленной целью, отвечать на конкретный вопрос; проговаривать вслух последовательность производимых 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действий, составляющих основу осваиваемой деятельности.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преобразовывать практическую задачу </w:t>
            </w:r>
            <w:r>
              <w:rPr>
                <w:rFonts w:ascii="Times New Roman" w:hAnsi="Times New Roman" w:cs="Times New Roman"/>
              </w:rPr>
              <w:br/>
              <w:t xml:space="preserve">в познавательную;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наблюдать явления наступившей осени, обобщать представления о наиболее характерных признаках, по которым мы узнаем </w:t>
            </w:r>
            <w:r>
              <w:rPr>
                <w:rFonts w:ascii="Times New Roman" w:hAnsi="Times New Roman" w:cs="Times New Roman"/>
              </w:rPr>
              <w:br/>
              <w:t xml:space="preserve">о наступлении глубокой осени; </w:t>
            </w:r>
            <w:r>
              <w:rPr>
                <w:rFonts w:ascii="Times New Roman" w:hAnsi="Times New Roman" w:cs="Times New Roman"/>
                <w:i/>
                <w:iCs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ческие</w:t>
            </w:r>
            <w:r>
              <w:rPr>
                <w:rFonts w:ascii="Times New Roman" w:hAnsi="Times New Roman" w:cs="Times New Roman"/>
              </w:rPr>
              <w:t xml:space="preserve"> – сопоставлять, выделять и обобщать характерные признаки, явления.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формулировать собственное мнение и позицию, задавать вопросы;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и поведение окружающих.</w:t>
            </w:r>
          </w:p>
          <w:p w:rsidR="00A3764F" w:rsidRDefault="00A3764F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ценностное отношение к природному миру;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осуществляют целостный, социально ориентированный взгляд на мир в единстве и разнообразии природы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Экскурсия в парк.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«Закончи (допиши) предложение». Беседа «Ноябрь – зазимок», 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после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него периода осени </w:t>
            </w:r>
            <w:r>
              <w:rPr>
                <w:rFonts w:ascii="Times New Roman" w:hAnsi="Times New Roman" w:cs="Times New Roman"/>
              </w:rPr>
              <w:br/>
              <w:t>с серединой и началом (что происходит в природе).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учителя о том, как человек готовится к зиме.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«Объясни, как ты </w:t>
            </w:r>
            <w:r>
              <w:rPr>
                <w:rFonts w:ascii="Times New Roman" w:hAnsi="Times New Roman" w:cs="Times New Roman"/>
              </w:rPr>
              <w:br/>
              <w:t xml:space="preserve">понимаешь слова» </w:t>
            </w:r>
          </w:p>
          <w:p w:rsidR="00A3764F" w:rsidRDefault="00A3764F" w:rsidP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(трудное задание), «Придумай названия к картинкам»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о периоде осени: </w:t>
            </w:r>
            <w:r>
              <w:rPr>
                <w:rFonts w:ascii="Times New Roman" w:hAnsi="Times New Roman" w:cs="Times New Roman"/>
              </w:rPr>
              <w:br/>
              <w:t xml:space="preserve">«Золотая </w:t>
            </w:r>
          </w:p>
          <w:p w:rsidR="00A3764F" w:rsidRDefault="00A3764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осень», «Пре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зимье», </w:t>
            </w:r>
          </w:p>
          <w:p w:rsidR="00A3764F" w:rsidRDefault="00A3764F" w:rsidP="00A3764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«Середина осени»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A3764F" w:rsidRDefault="00A3764F" w:rsidP="00A37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Дикие животные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(закре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совер-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шенствование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знаний; урок-конференция)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живут дикие звери? Жизнь диких животных </w:t>
            </w:r>
            <w:r>
              <w:rPr>
                <w:rFonts w:ascii="Times New Roman" w:hAnsi="Times New Roman" w:cs="Times New Roman"/>
              </w:rPr>
              <w:br/>
              <w:t xml:space="preserve">поздней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осенью.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</w:t>
            </w:r>
            <w:r>
              <w:rPr>
                <w:rFonts w:ascii="Times New Roman" w:hAnsi="Times New Roman" w:cs="Times New Roman"/>
              </w:rPr>
              <w:br/>
              <w:t>животных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внешним характеристикам. Названия животных и их детенышей. Чтение дополнительных текстов о диких </w:t>
            </w:r>
            <w:r>
              <w:rPr>
                <w:rFonts w:ascii="Times New Roman" w:hAnsi="Times New Roman" w:cs="Times New Roman"/>
              </w:rPr>
              <w:br/>
              <w:t>животных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организовывать рабочее место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и формулировать то, что усвоено и что нужно </w:t>
            </w:r>
            <w:proofErr w:type="gramStart"/>
            <w:r>
              <w:rPr>
                <w:rFonts w:ascii="Times New Roman" w:hAnsi="Times New Roman" w:cs="Times New Roman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и расширять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диких животных;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нах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дить отличительные признаки диких </w:t>
            </w:r>
            <w:r>
              <w:rPr>
                <w:rFonts w:ascii="Times New Roman" w:hAnsi="Times New Roman" w:cs="Times New Roman"/>
              </w:rPr>
              <w:br/>
              <w:t>животных.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обращаться за помощью к одноклассникам;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строить высказывание.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позитивное </w:t>
            </w:r>
            <w:r>
              <w:rPr>
                <w:rFonts w:ascii="Times New Roman" w:hAnsi="Times New Roman" w:cs="Times New Roman"/>
              </w:rPr>
              <w:br/>
              <w:t>отношение к живой природе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«Дети и их детеныши». Дидактическая игра «О ком рассказали?». Минутка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любознательных: «О чем я хочу </w:t>
            </w:r>
            <w:r>
              <w:rPr>
                <w:rFonts w:ascii="Times New Roman" w:hAnsi="Times New Roman" w:cs="Times New Roman"/>
              </w:rPr>
              <w:br/>
              <w:t xml:space="preserve">узнать?».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игра-классификация: </w:t>
            </w:r>
            <w:r>
              <w:rPr>
                <w:rFonts w:ascii="Times New Roman" w:hAnsi="Times New Roman" w:cs="Times New Roman"/>
              </w:rPr>
              <w:br/>
              <w:t xml:space="preserve">домашние и дикие </w:t>
            </w:r>
            <w:r>
              <w:rPr>
                <w:rFonts w:ascii="Times New Roman" w:hAnsi="Times New Roman" w:cs="Times New Roman"/>
              </w:rPr>
              <w:br/>
              <w:t xml:space="preserve">животные. 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 рабочей тетради:</w:t>
            </w:r>
            <w:r>
              <w:rPr>
                <w:rFonts w:ascii="Times New Roman" w:hAnsi="Times New Roman" w:cs="Times New Roman"/>
              </w:rPr>
              <w:br/>
              <w:t>«Соображалки: соедини линией животное и место его зимовки»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сказ от лица зверя»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3764F" w:rsidRDefault="00A3764F" w:rsidP="00A37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 – млекоп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тающие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(повторительно-обобщаю-</w:t>
            </w:r>
            <w:proofErr w:type="gramEnd"/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щий;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урок-игра)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Звери – меньшие «братья» </w:t>
            </w:r>
            <w:r>
              <w:rPr>
                <w:rFonts w:ascii="Times New Roman" w:hAnsi="Times New Roman" w:cs="Times New Roman"/>
              </w:rPr>
              <w:br/>
              <w:t xml:space="preserve">человека.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Характерные особенности зверей – млекопитающих: кормление </w:t>
            </w:r>
            <w:r>
              <w:rPr>
                <w:rFonts w:ascii="Times New Roman" w:hAnsi="Times New Roman" w:cs="Times New Roman"/>
              </w:rPr>
              <w:br/>
              <w:t>молоком детенышей. Раз-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представители </w:t>
            </w:r>
            <w:r>
              <w:rPr>
                <w:rFonts w:ascii="Times New Roman" w:hAnsi="Times New Roman" w:cs="Times New Roman"/>
              </w:rPr>
              <w:lastRenderedPageBreak/>
              <w:t xml:space="preserve">этого класса: медведь, заяц, лиса, летучая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мышь, дел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фин, кит и др. Классификация: домаш-</w:t>
            </w:r>
            <w:r>
              <w:rPr>
                <w:rFonts w:ascii="Times New Roman" w:hAnsi="Times New Roman" w:cs="Times New Roman"/>
              </w:rPr>
              <w:br/>
              <w:t xml:space="preserve">ние – дикие 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принимать и сохранять учебную задачу;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планировать свои действия в соответствии с поставленной задачей и условиями ее реализации.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представителями млекопитающих;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выделять общие признаки, сравнивать, </w:t>
            </w:r>
            <w:r>
              <w:rPr>
                <w:rFonts w:ascii="Times New Roman" w:hAnsi="Times New Roman" w:cs="Times New Roman"/>
              </w:rPr>
              <w:br/>
              <w:t>анализировать, обобщать, выявлять взаимосвязи между животными и растениями.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</w:t>
            </w:r>
            <w:r>
              <w:rPr>
                <w:rFonts w:ascii="Times New Roman" w:hAnsi="Times New Roman" w:cs="Times New Roman"/>
              </w:rPr>
              <w:br/>
              <w:t xml:space="preserve">обращаться за помощью;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>вопросы, необходимые для организации собственной деятельности и сотрудн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чества с партнером.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  <w:proofErr w:type="gramEnd"/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 «Опиши животное».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понятия «млекопитающие животные».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текстами </w:t>
            </w:r>
            <w:r>
              <w:rPr>
                <w:rFonts w:ascii="Times New Roman" w:hAnsi="Times New Roman" w:cs="Times New Roman"/>
              </w:rPr>
              <w:br/>
              <w:t xml:space="preserve">и иллюстрациями </w:t>
            </w:r>
            <w:r>
              <w:rPr>
                <w:rFonts w:ascii="Times New Roman" w:hAnsi="Times New Roman" w:cs="Times New Roman"/>
              </w:rPr>
              <w:br/>
              <w:t xml:space="preserve">учебника (с. 68, 70–71).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особенностей (внешний </w:t>
            </w:r>
            <w:r>
              <w:rPr>
                <w:rFonts w:ascii="Times New Roman" w:hAnsi="Times New Roman" w:cs="Times New Roman"/>
              </w:rPr>
              <w:br/>
              <w:t>вид, повадки) диких животных.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Классификация </w:t>
            </w:r>
            <w:r>
              <w:rPr>
                <w:rFonts w:ascii="Times New Roman" w:hAnsi="Times New Roman" w:cs="Times New Roman"/>
              </w:rPr>
              <w:br/>
              <w:t xml:space="preserve">«Домашние и дикие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животные».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рабочей тетради: «Про каких зверей так говорят?», обсуждение, каких животных можно встретить поздней осенью в лесу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мы знаем о птицах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(закре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ление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совершенствование знаний; викторина)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A3764F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птиц </w:t>
            </w:r>
            <w:r>
              <w:rPr>
                <w:rFonts w:ascii="Times New Roman" w:hAnsi="Times New Roman" w:cs="Times New Roman"/>
              </w:rPr>
              <w:br/>
              <w:t>по признаку «перелетные – зимующие», отличительные особенности этих птиц. Зависимость наступающего сезона и пов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дения птиц. Причины </w:t>
            </w:r>
            <w:r>
              <w:rPr>
                <w:rFonts w:ascii="Times New Roman" w:hAnsi="Times New Roman" w:cs="Times New Roman"/>
              </w:rPr>
              <w:br/>
              <w:t>сезонных перелетов птиц: отсутствие пищи, холода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учитывать выделенные учителем ориентиры действия в учебном материале в сотрудничестве с учителем.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выделять общие и отличительные особенности птиц, устанавливать зависимости наступающего сезона и поведения птиц;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многообразием птиц; знать и объяснять понятия «дикие», «домашние», «перелетные», «оседлые» птицы.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и поведение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окружающих.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готовность и способность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саморазвитию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«Зимующие и перелетные птицы».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Ролевая игра «Расскажу вам о себе».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птиц на группы: перелетные и оседлые.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пов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дением сорок, какие звуки она издает.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обсуждение рассказов «Снегири» </w:t>
            </w:r>
            <w:r>
              <w:rPr>
                <w:rFonts w:ascii="Times New Roman" w:hAnsi="Times New Roman" w:cs="Times New Roman"/>
              </w:rPr>
              <w:br/>
              <w:t xml:space="preserve">(с. 73), «Воробьи» </w:t>
            </w:r>
            <w:r>
              <w:rPr>
                <w:rFonts w:ascii="Times New Roman" w:hAnsi="Times New Roman" w:cs="Times New Roman"/>
              </w:rPr>
              <w:br/>
              <w:t>(учебник, с. 74).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домашних и диких птиц </w:t>
            </w:r>
            <w:r>
              <w:rPr>
                <w:rFonts w:ascii="Times New Roman" w:hAnsi="Times New Roman" w:cs="Times New Roman"/>
              </w:rPr>
              <w:br/>
              <w:t xml:space="preserve">по иллюстрациям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(с. 75)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«О чем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трещать сороки»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A376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Родная страна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край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(закреплен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ие и совершенст-</w:t>
            </w:r>
            <w:proofErr w:type="gramEnd"/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вование знаний; экскурсия)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A3764F" w:rsidP="00A376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особенности разных нас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ленных пунктов: город, село (общее, различное). Наш населенный пункт – часть нашей страны России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оценивать правильность выполнения действий на уровне адекватной ретроспективной </w:t>
            </w:r>
            <w:r>
              <w:rPr>
                <w:rFonts w:ascii="Times New Roman" w:hAnsi="Times New Roman" w:cs="Times New Roman"/>
              </w:rPr>
              <w:lastRenderedPageBreak/>
              <w:t>оценки соответствия с поставленной задачей.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знания о том, что такое город, село, какие объекты есть в каждом из них, чем похожи и чем различаются эти населенные пункты </w:t>
            </w:r>
            <w:r>
              <w:rPr>
                <w:rFonts w:ascii="Times New Roman" w:hAnsi="Times New Roman" w:cs="Times New Roman"/>
              </w:rPr>
              <w:br/>
              <w:t xml:space="preserve">(внешний вид; особенности строений;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городского и сельского труда; учреждения, общие для обоих и др.).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слушать собеседника.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свою этническую принадлежность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«Закончи предл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жение».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«Край, в котором мы живем, – наша Родина». Чтение стихотворения </w:t>
            </w:r>
            <w:r>
              <w:rPr>
                <w:rFonts w:ascii="Times New Roman" w:hAnsi="Times New Roman" w:cs="Times New Roman"/>
              </w:rPr>
              <w:br/>
              <w:t xml:space="preserve">М. Пляцковского </w:t>
            </w:r>
            <w:r>
              <w:rPr>
                <w:rFonts w:ascii="Times New Roman" w:hAnsi="Times New Roman" w:cs="Times New Roman"/>
              </w:rPr>
              <w:br/>
              <w:t xml:space="preserve">«Родина» и ответы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«Узнай объект (учреждение) по вывеске», </w:t>
            </w:r>
            <w:r>
              <w:rPr>
                <w:rFonts w:ascii="Times New Roman" w:hAnsi="Times New Roman" w:cs="Times New Roman"/>
              </w:rPr>
              <w:br/>
              <w:t xml:space="preserve">рисование: вывески </w:t>
            </w:r>
            <w:r>
              <w:rPr>
                <w:rFonts w:ascii="Times New Roman" w:hAnsi="Times New Roman" w:cs="Times New Roman"/>
              </w:rPr>
              <w:br/>
              <w:t>к разным учреждениям (булочная, ателье, магазин «Овощи – фрукты», парикмахерская, спортивный зал, ремонт обуви)</w:t>
            </w:r>
            <w:proofErr w:type="gramEnd"/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Творческий рассказ </w:t>
            </w:r>
            <w:r>
              <w:rPr>
                <w:rFonts w:ascii="Times New Roman" w:hAnsi="Times New Roman" w:cs="Times New Roman"/>
              </w:rPr>
              <w:br/>
              <w:t xml:space="preserve">по образцу </w:t>
            </w:r>
            <w:r>
              <w:rPr>
                <w:rFonts w:ascii="Times New Roman" w:hAnsi="Times New Roman" w:cs="Times New Roman"/>
              </w:rPr>
              <w:lastRenderedPageBreak/>
              <w:t xml:space="preserve">«Где ты </w:t>
            </w:r>
            <w:r>
              <w:rPr>
                <w:rFonts w:ascii="Times New Roman" w:hAnsi="Times New Roman" w:cs="Times New Roman"/>
              </w:rPr>
              <w:br/>
              <w:t>живешь»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3BA2" w:rsidTr="003F3BA2">
        <w:trPr>
          <w:trHeight w:val="7244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3F3BA2" w:rsidRDefault="003F3BA2" w:rsidP="00A37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Дом, в котором ты живешь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нение </w:t>
            </w:r>
          </w:p>
          <w:p w:rsidR="003F3BA2" w:rsidRDefault="003F3BA2" w:rsidP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 на 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прак-тике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; урок-игра)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 w:rsidP="00A376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зданий разных функциональных значений: учреждение,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городского </w:t>
            </w:r>
            <w:r>
              <w:rPr>
                <w:rFonts w:ascii="Times New Roman" w:hAnsi="Times New Roman" w:cs="Times New Roman"/>
              </w:rPr>
              <w:br/>
              <w:t xml:space="preserve">и сельского </w:t>
            </w:r>
            <w:r>
              <w:rPr>
                <w:rFonts w:ascii="Times New Roman" w:hAnsi="Times New Roman" w:cs="Times New Roman"/>
              </w:rPr>
              <w:br/>
              <w:t xml:space="preserve">типа. План квартиры.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 о квартире </w:t>
            </w:r>
            <w:r>
              <w:rPr>
                <w:rFonts w:ascii="Times New Roman" w:hAnsi="Times New Roman" w:cs="Times New Roman"/>
              </w:rPr>
              <w:br/>
              <w:t xml:space="preserve">Маши (учебник, с. 81). </w:t>
            </w:r>
          </w:p>
          <w:p w:rsidR="003F3BA2" w:rsidRDefault="003F3BA2" w:rsidP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</w:rPr>
              <w:br/>
              <w:t>«двухкомнатная квартира», «прихожая», «кухня», «ванная», «туалет». Определение здания по вывеске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свои действия при работе с наглядно-образным </w:t>
            </w:r>
            <w:r>
              <w:rPr>
                <w:rFonts w:ascii="Times New Roman" w:hAnsi="Times New Roman" w:cs="Times New Roman"/>
              </w:rPr>
              <w:br/>
              <w:t>материалом при сотрудничестве с учителем, одноклассниками.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предвосхищать результат;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и формулировать то, что усвоено и что нужно </w:t>
            </w:r>
            <w:proofErr w:type="gramStart"/>
            <w:r>
              <w:rPr>
                <w:rFonts w:ascii="Times New Roman" w:hAnsi="Times New Roman" w:cs="Times New Roman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представления о разнообразии построек домов, их особенностях, характеризовать удобства, которые есть в квартире.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вести устный диалог.</w:t>
            </w:r>
          </w:p>
          <w:p w:rsidR="003F3BA2" w:rsidRDefault="003F3BA2" w:rsidP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готовность и способность к саморазвитию, ответственность за общее благополучие;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«Закончи предложение: На флаге России три полосы…».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иллюстра-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тивным материалом учебника (с. 80–81).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«О чем рассказывают вывески?» </w:t>
            </w:r>
            <w:r>
              <w:rPr>
                <w:rFonts w:ascii="Times New Roman" w:hAnsi="Times New Roman" w:cs="Times New Roman"/>
              </w:rPr>
              <w:br/>
              <w:t>(с. 82).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по учебнику «Эти разные, разные двери» </w:t>
            </w:r>
            <w:r>
              <w:rPr>
                <w:rFonts w:ascii="Times New Roman" w:hAnsi="Times New Roman" w:cs="Times New Roman"/>
              </w:rPr>
              <w:br/>
              <w:t>(с. 83).</w:t>
            </w:r>
          </w:p>
          <w:p w:rsidR="003F3BA2" w:rsidRDefault="003F3BA2" w:rsidP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 «Отметь флаг России», «Соображалки: нарисуй тропинки», составление рассказа «Дом, в котором мне хотелось бы жить»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  <w:r>
              <w:rPr>
                <w:rFonts w:ascii="Times New Roman" w:hAnsi="Times New Roman" w:cs="Times New Roman"/>
              </w:rPr>
              <w:br/>
              <w:t xml:space="preserve">«О чем </w:t>
            </w:r>
            <w:proofErr w:type="gramStart"/>
            <w:r>
              <w:rPr>
                <w:rFonts w:ascii="Times New Roman" w:hAnsi="Times New Roman" w:cs="Times New Roman"/>
              </w:rPr>
              <w:t>рас-сказывают</w:t>
            </w:r>
            <w:proofErr w:type="gramEnd"/>
            <w:r>
              <w:rPr>
                <w:rFonts w:ascii="Times New Roman" w:hAnsi="Times New Roman" w:cs="Times New Roman"/>
              </w:rPr>
              <w:br/>
              <w:t>двери?»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3764F" w:rsidRDefault="00A3764F" w:rsidP="00A37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</w:t>
            </w:r>
            <w:r>
              <w:rPr>
                <w:rFonts w:ascii="Times New Roman" w:hAnsi="Times New Roman" w:cs="Times New Roman"/>
              </w:rPr>
              <w:br/>
              <w:t xml:space="preserve">люди 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трудятся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экскурсия)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люди </w:t>
            </w:r>
            <w:r>
              <w:rPr>
                <w:rFonts w:ascii="Times New Roman" w:hAnsi="Times New Roman" w:cs="Times New Roman"/>
              </w:rPr>
              <w:br/>
              <w:t xml:space="preserve">трудятся? Знакомство с выражением «рабочие руки». 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речи: составление описательного рассказа. 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Объяснение 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 «Слава честному </w:t>
            </w:r>
            <w:r>
              <w:rPr>
                <w:rFonts w:ascii="Times New Roman" w:hAnsi="Times New Roman" w:cs="Times New Roman"/>
              </w:rPr>
              <w:br/>
              <w:t>труду!»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самостоятельно находить несколько вариантов решения учебной задачи, представленной на наглядно-образном уровне.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представления о профессиях, понимать значения труда в жизни людей;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осуществ-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лять поиск и выделять необходимую информацию из рисунков, текстов.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выполняют самооценку на основе крит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риев успешности учебной деятельности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рассказа «Для чего руки нужны?» Е. Пермяка. Рассказы детей «Как я тружусь дома?».</w:t>
            </w:r>
          </w:p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в рабочей тетради: 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«Узнай по рисункам профессию», «Разгадай кроссворд» </w:t>
            </w:r>
            <w:r>
              <w:rPr>
                <w:rFonts w:ascii="Times New Roman" w:hAnsi="Times New Roman" w:cs="Times New Roman"/>
              </w:rPr>
              <w:br/>
              <w:t>(трудное задание)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Экскурсия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 школьную библиотеку. 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ция «Все работы хороши»: http://school4.kamenka-city.ru/content</w:t>
            </w:r>
            <w:r>
              <w:rPr>
                <w:rFonts w:ascii="Times New Roman" w:hAnsi="Times New Roman" w:cs="Times New Roman"/>
              </w:rPr>
              <w:lastRenderedPageBreak/>
              <w:t>/0/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read95.html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страна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A3764F" w:rsidRDefault="00A3764F" w:rsidP="00A376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декабре, в 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кабре все деревья </w:t>
            </w:r>
            <w:r>
              <w:rPr>
                <w:rFonts w:ascii="Times New Roman" w:hAnsi="Times New Roman" w:cs="Times New Roman"/>
              </w:rPr>
              <w:br/>
              <w:t xml:space="preserve">в серебре…» 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(формирование новых знаний; урок-сказка)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Сезонные </w:t>
            </w:r>
            <w:r>
              <w:rPr>
                <w:rFonts w:ascii="Times New Roman" w:hAnsi="Times New Roman" w:cs="Times New Roman"/>
              </w:rPr>
              <w:br/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начале зимы: снегопад, цвет снега, мороз, оттепель, снежинки. Декабрь – первый месяц </w:t>
            </w:r>
            <w:r>
              <w:rPr>
                <w:rFonts w:ascii="Times New Roman" w:hAnsi="Times New Roman" w:cs="Times New Roman"/>
              </w:rPr>
              <w:br/>
              <w:t>зимы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представления о признаках зимы; строить высказывания на основе набл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дений за объектами природы.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слушать собеседника;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взаимопомощь в сотрудничестве.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природному миру, готовность следовать нормам природоохранного поведения;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осуществляют </w:t>
            </w:r>
            <w:proofErr w:type="gramEnd"/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самооценку на основе критериев успе</w:t>
            </w:r>
            <w:proofErr w:type="gramStart"/>
            <w:r>
              <w:rPr>
                <w:rFonts w:ascii="Times New Roman" w:hAnsi="Times New Roman" w:cs="Times New Roman"/>
              </w:rPr>
              <w:t>ш-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ности учебной деятельности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разминка: </w:t>
            </w:r>
            <w:r>
              <w:rPr>
                <w:rFonts w:ascii="Times New Roman" w:hAnsi="Times New Roman" w:cs="Times New Roman"/>
              </w:rPr>
              <w:br/>
              <w:t>игра «Да – нет».</w:t>
            </w:r>
          </w:p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«Народные </w:t>
            </w:r>
            <w:r>
              <w:rPr>
                <w:rFonts w:ascii="Times New Roman" w:hAnsi="Times New Roman" w:cs="Times New Roman"/>
              </w:rPr>
              <w:br/>
              <w:t>приметы». Наблюдение «Сколько луч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ков у каждой сне-</w:t>
            </w:r>
            <w:r>
              <w:rPr>
                <w:rFonts w:ascii="Times New Roman" w:hAnsi="Times New Roman" w:cs="Times New Roman"/>
              </w:rPr>
              <w:br/>
              <w:t xml:space="preserve">жинки?». Сравнение последнего периода осени с началом </w:t>
            </w:r>
            <w:r>
              <w:rPr>
                <w:rFonts w:ascii="Times New Roman" w:hAnsi="Times New Roman" w:cs="Times New Roman"/>
              </w:rPr>
              <w:br/>
              <w:t xml:space="preserve">зимы (что происходит в природе). Рассказ учителя о том, как человек готовится к зиме.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заданий в рабочей </w:t>
            </w:r>
            <w:r>
              <w:rPr>
                <w:rFonts w:ascii="Times New Roman" w:hAnsi="Times New Roman" w:cs="Times New Roman"/>
              </w:rPr>
              <w:br/>
              <w:t xml:space="preserve">тетради: «Соображалки: отметь объекты природы», «Объясни </w:t>
            </w:r>
          </w:p>
          <w:p w:rsidR="00A3764F" w:rsidRDefault="00A3764F" w:rsidP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поговорку», «Найди одинаковые варежки», «Оцени свою работу»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 w:rsidP="00A3764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Экскурсия в зимний лес (парк) </w:t>
            </w: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рование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экскурсия)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A3764F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речи: составление описания </w:t>
            </w:r>
            <w:r>
              <w:rPr>
                <w:rFonts w:ascii="Times New Roman" w:hAnsi="Times New Roman" w:cs="Times New Roman"/>
              </w:rPr>
              <w:br/>
              <w:t xml:space="preserve">«Зимний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парк»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использовать речь для регуляции своего действия;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предвосхищать </w:t>
            </w:r>
            <w:r>
              <w:rPr>
                <w:rFonts w:ascii="Times New Roman" w:hAnsi="Times New Roman" w:cs="Times New Roman"/>
              </w:rPr>
              <w:lastRenderedPageBreak/>
              <w:t>результат действия (экскурсии).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рефлексию способов и условий действий;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признаки зимы в живой и неживой природе в ходе экскурсии.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r>
              <w:rPr>
                <w:rFonts w:ascii="Times New Roman" w:hAnsi="Times New Roman" w:cs="Times New Roman"/>
              </w:rPr>
              <w:br/>
              <w:t>цели, функции участников, способы взаимодействия.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свое позитивное отношение к живой и неживой природе </w:t>
            </w:r>
            <w:r>
              <w:rPr>
                <w:rFonts w:ascii="Times New Roman" w:hAnsi="Times New Roman" w:cs="Times New Roman"/>
              </w:rPr>
              <w:br/>
              <w:t>в зимнее время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Экскурсия в парк.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Обобщение, рефлексия – оценка работы класса в </w:t>
            </w:r>
            <w:r>
              <w:rPr>
                <w:rFonts w:ascii="Times New Roman" w:hAnsi="Times New Roman" w:cs="Times New Roman"/>
              </w:rPr>
              <w:lastRenderedPageBreak/>
              <w:t>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A3764F" w:rsidTr="00BB25FD">
        <w:trPr>
          <w:trHeight w:val="60"/>
          <w:jc w:val="center"/>
        </w:trPr>
        <w:tc>
          <w:tcPr>
            <w:tcW w:w="136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68" w:rsidRDefault="00FA2C68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68" w:rsidRDefault="00FA2C68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68" w:rsidRDefault="00FA2C68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68" w:rsidRDefault="00FA2C68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C68" w:rsidRDefault="00FA2C68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64F" w:rsidRPr="00A3764F" w:rsidRDefault="00A3764F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4F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A3764F">
              <w:rPr>
                <w:rFonts w:ascii="Times New Roman" w:hAnsi="Times New Roman" w:cs="Times New Roman"/>
                <w:b/>
              </w:rPr>
              <w:t xml:space="preserve"> четверть – 19 часов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64F" w:rsidRDefault="00A3764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</w:t>
            </w:r>
            <w:r>
              <w:rPr>
                <w:rFonts w:ascii="Times New Roman" w:hAnsi="Times New Roman" w:cs="Times New Roman"/>
              </w:rPr>
              <w:br/>
              <w:t xml:space="preserve">бывает </w:t>
            </w:r>
            <w:r>
              <w:rPr>
                <w:rFonts w:ascii="Times New Roman" w:hAnsi="Times New Roman" w:cs="Times New Roman"/>
              </w:rPr>
              <w:br/>
              <w:t xml:space="preserve">вода?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нение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знаний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прак-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тике;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кум)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A376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– вещество. Свойства </w:t>
            </w:r>
            <w:r>
              <w:rPr>
                <w:rFonts w:ascii="Times New Roman" w:hAnsi="Times New Roman" w:cs="Times New Roman"/>
              </w:rPr>
              <w:br/>
              <w:t>воды: тек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честь, про-</w:t>
            </w:r>
            <w:r>
              <w:rPr>
                <w:rFonts w:ascii="Times New Roman" w:hAnsi="Times New Roman" w:cs="Times New Roman"/>
              </w:rPr>
              <w:br/>
              <w:t xml:space="preserve">зрачность,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бесцветность. Вода – раство-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ритель; различные состояния воды (пар, град, туман, иней, роса, </w:t>
            </w:r>
            <w:r>
              <w:rPr>
                <w:rFonts w:ascii="Times New Roman" w:hAnsi="Times New Roman" w:cs="Times New Roman"/>
              </w:rPr>
              <w:br/>
              <w:t xml:space="preserve">лед, снег). </w:t>
            </w:r>
            <w:proofErr w:type="gramEnd"/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</w:rPr>
              <w:br/>
              <w:t xml:space="preserve">«тело», 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«вещество»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составлять план и последовательность действий.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естественнонаучными понятиями: «тело»,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«вещество», «состояние воды», «раствор»; определять свойства воды опытным </w:t>
            </w:r>
            <w:r>
              <w:rPr>
                <w:rFonts w:ascii="Times New Roman" w:hAnsi="Times New Roman" w:cs="Times New Roman"/>
              </w:rPr>
              <w:br/>
              <w:t>путем.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познав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тельную инициативу в учебном сотруд-</w:t>
            </w:r>
            <w:r>
              <w:rPr>
                <w:rFonts w:ascii="Times New Roman" w:hAnsi="Times New Roman" w:cs="Times New Roman"/>
              </w:rPr>
              <w:br/>
              <w:t>ничестве.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демонстрировать готовность и способность обучающихся к саморазвитию;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самооценка на основе критериев успешности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разминка: игра «Да – нет».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«Опыты с водой: </w:t>
            </w:r>
            <w:r>
              <w:rPr>
                <w:rFonts w:ascii="Times New Roman" w:hAnsi="Times New Roman" w:cs="Times New Roman"/>
              </w:rPr>
              <w:br/>
              <w:t>определение свойств воды как вещества».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нужна вода».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 </w:t>
            </w: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>какие явления природы, связанные с водой, можно наблюдать зимой?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«Значение воды», </w:t>
            </w:r>
            <w:r>
              <w:rPr>
                <w:rFonts w:ascii="Times New Roman" w:hAnsi="Times New Roman" w:cs="Times New Roman"/>
              </w:rPr>
              <w:br/>
              <w:t>«Нарисуй»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– первоклассник</w:t>
            </w:r>
          </w:p>
        </w:tc>
      </w:tr>
      <w:tr w:rsidR="003F3BA2" w:rsidTr="003F3BA2">
        <w:trPr>
          <w:trHeight w:val="5448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3F3BA2" w:rsidRDefault="003F3BA2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дружбе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пробле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ного видения; урок-игра)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назыв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ют друзьями. Правила дружбы. Слушание песни «Вместе весело шагать» (поэт И. 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тусовский,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композитор </w:t>
            </w:r>
            <w:r>
              <w:rPr>
                <w:rFonts w:ascii="Times New Roman" w:hAnsi="Times New Roman" w:cs="Times New Roman"/>
              </w:rPr>
              <w:br/>
              <w:t>В. Шаинский)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полнять задания в соответствии с целью,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осуществлять целенаправленный поиск ответа на поставленный вопрос.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и объяснять понятия «друг», «дружба»; уметь оценивать поступки людей.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  <w:p w:rsidR="003F3BA2" w:rsidRDefault="003F3BA2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этические чувства, прежде всего доброжелательность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эмоционально-нравственную отзы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чивость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«Расскажи о своем </w:t>
            </w:r>
            <w:r>
              <w:rPr>
                <w:rFonts w:ascii="Times New Roman" w:hAnsi="Times New Roman" w:cs="Times New Roman"/>
              </w:rPr>
              <w:br/>
              <w:t>друге».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использов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нием литературного материала в учебнике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91).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 «Настроение», игра «Кто чей друг»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Идем</w:t>
            </w:r>
            <w:r>
              <w:rPr>
                <w:rFonts w:ascii="Times New Roman" w:hAnsi="Times New Roman" w:cs="Times New Roman"/>
              </w:rPr>
              <w:br/>
              <w:t>в гости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(закрепление и совершенст-</w:t>
            </w:r>
            <w:proofErr w:type="gramEnd"/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вование знаний; инсценирование)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гостях. День рождения. Объяснение понятия «дорогой подарок». Как выбирать подарок. Развитие письменной речи: письмо другу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запоминать и удерживать правило, инструкцию во времени;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контроль и самоконтроль </w:t>
            </w:r>
            <w:r>
              <w:rPr>
                <w:rFonts w:ascii="Times New Roman" w:hAnsi="Times New Roman" w:cs="Times New Roman"/>
              </w:rPr>
              <w:t>– выбирать средства для организации своего поведения.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адекватно воспринимать предложения </w:t>
            </w:r>
            <w:r>
              <w:rPr>
                <w:rFonts w:ascii="Times New Roman" w:hAnsi="Times New Roman" w:cs="Times New Roman"/>
              </w:rPr>
              <w:br/>
              <w:t xml:space="preserve">учителей, товарищей и других людей;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уметь вести себя в гостях, правильно принимать гостей, выбирать </w:t>
            </w:r>
            <w:r>
              <w:rPr>
                <w:rFonts w:ascii="Times New Roman" w:hAnsi="Times New Roman" w:cs="Times New Roman"/>
              </w:rPr>
              <w:br/>
              <w:t>подарок.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строить понятные для партнера выск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зывания.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уважительное отношение к иному мнению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«Идем в гости».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вообр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жаемой ситуации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«Письмо заболевшему другу».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рабочей тетради: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иллюстрацию»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465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наступающим </w:t>
            </w:r>
            <w:r>
              <w:rPr>
                <w:rFonts w:ascii="Times New Roman" w:hAnsi="Times New Roman" w:cs="Times New Roman"/>
              </w:rPr>
              <w:br/>
              <w:t xml:space="preserve">Новым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годом!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(повторение, сис-</w:t>
            </w:r>
            <w:proofErr w:type="gramEnd"/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темат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зация и обобщение знаний, закрепление умений; урок-игра)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Чудеса. Праздник, новогодние игрушки. Речевое творчество: состав-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ление устного рассказа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планировать, контролировать и выполнять действие по заданному образцу, правилу.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метные</w:t>
            </w:r>
            <w:r>
              <w:rPr>
                <w:rFonts w:ascii="Times New Roman" w:hAnsi="Times New Roman" w:cs="Times New Roman"/>
              </w:rPr>
              <w:t xml:space="preserve"> – знакомиться с историей праз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ника Новый год;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выделять необходимую информацию из рисунков, текстов.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ваться о распределении ролей в совместной деятельности.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уважительное отношение к культуре других народов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«Сказка о старых </w:t>
            </w:r>
            <w:r>
              <w:rPr>
                <w:rFonts w:ascii="Times New Roman" w:hAnsi="Times New Roman" w:cs="Times New Roman"/>
              </w:rPr>
              <w:br/>
              <w:t>вещах».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 «Найди двух одина-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ковых Дедов Морозов», «Укрась» елку игрушками», «Соображалки: покажи Деду Морозу дорогу </w:t>
            </w:r>
            <w:r>
              <w:rPr>
                <w:rFonts w:ascii="Times New Roman" w:hAnsi="Times New Roman" w:cs="Times New Roman"/>
              </w:rPr>
              <w:br/>
              <w:t>к детям».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сценария классного праздника на Новый год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сочинение «Но-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вогодняя сказка»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Январь – году начало, зиме – середина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экскурсия)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природе </w:t>
            </w:r>
            <w:r>
              <w:rPr>
                <w:rFonts w:ascii="Times New Roman" w:hAnsi="Times New Roman" w:cs="Times New Roman"/>
              </w:rPr>
              <w:br/>
              <w:t xml:space="preserve">в январе.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деревьев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силуэту.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Понятия: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«лиственные», «хвойные </w:t>
            </w:r>
            <w:r>
              <w:rPr>
                <w:rFonts w:ascii="Times New Roman" w:hAnsi="Times New Roman" w:cs="Times New Roman"/>
              </w:rPr>
              <w:br/>
              <w:t xml:space="preserve">деревья» </w:t>
            </w:r>
            <w:r>
              <w:rPr>
                <w:rFonts w:ascii="Times New Roman" w:hAnsi="Times New Roman" w:cs="Times New Roman"/>
              </w:rPr>
              <w:br/>
              <w:t>(по результатам наблюдений). Практическая работа: наблюдение за </w:t>
            </w:r>
            <w:proofErr w:type="gramStart"/>
            <w:r>
              <w:rPr>
                <w:rFonts w:ascii="Times New Roman" w:hAnsi="Times New Roman" w:cs="Times New Roman"/>
              </w:rPr>
              <w:t>срезанной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веточкой сирени, поставленной в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воду, – 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набл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дений (начало наблюдения, время раскрытия почек, </w:t>
            </w:r>
            <w:r>
              <w:rPr>
                <w:rFonts w:ascii="Times New Roman" w:hAnsi="Times New Roman" w:cs="Times New Roman"/>
              </w:rPr>
              <w:br/>
              <w:t xml:space="preserve">появление </w:t>
            </w:r>
            <w:r>
              <w:rPr>
                <w:rFonts w:ascii="Times New Roman" w:hAnsi="Times New Roman" w:cs="Times New Roman"/>
              </w:rPr>
              <w:br/>
              <w:t xml:space="preserve">листочков, окончание </w:t>
            </w:r>
            <w:r>
              <w:rPr>
                <w:rFonts w:ascii="Times New Roman" w:hAnsi="Times New Roman" w:cs="Times New Roman"/>
              </w:rPr>
              <w:br/>
              <w:t>наблюдения – ветки распус-</w:t>
            </w:r>
            <w:r>
              <w:rPr>
                <w:rFonts w:ascii="Times New Roman" w:hAnsi="Times New Roman" w:cs="Times New Roman"/>
              </w:rPr>
              <w:br/>
              <w:t>тились пол-</w:t>
            </w:r>
            <w:r>
              <w:rPr>
                <w:rFonts w:ascii="Times New Roman" w:hAnsi="Times New Roman" w:cs="Times New Roman"/>
              </w:rPr>
              <w:br/>
              <w:t>ностью)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удерживать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цель деятельности до получения ее результата;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анализировать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эмоциональные состояния, полученные от успешной (неуспешной) деятельности, оценивать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влияние на настроение </w:t>
            </w:r>
            <w:r>
              <w:rPr>
                <w:rFonts w:ascii="Times New Roman" w:hAnsi="Times New Roman" w:cs="Times New Roman"/>
              </w:rPr>
              <w:br/>
              <w:t>человека.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применять правила и пользоваться инструкциями и освоенными закономерностями;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понятия: «лиственные, хвойные деревья»; наблюдать за изменениями, происходящими </w:t>
            </w:r>
            <w:r>
              <w:rPr>
                <w:rFonts w:ascii="Times New Roman" w:hAnsi="Times New Roman" w:cs="Times New Roman"/>
              </w:rPr>
              <w:br/>
              <w:t>в природе в январе, определять деревья по силуэту.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вести устный диалог в соответст-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вии с грамматическими и синтаксическими нормами родного языка;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</w:rPr>
              <w:br/>
              <w:t>окружающих.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готовность и способность 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саморазвитию, осознают ответственность человека за общее благополучие;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осуществляют </w:t>
            </w:r>
            <w:proofErr w:type="gramStart"/>
            <w:r>
              <w:rPr>
                <w:rFonts w:ascii="Times New Roman" w:hAnsi="Times New Roman" w:cs="Times New Roman"/>
              </w:rPr>
              <w:t>само-оценку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 основе критериев успешности учебной деятельности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«В январе, в январе…». Уточнение </w:t>
            </w:r>
            <w:r>
              <w:rPr>
                <w:rFonts w:ascii="Times New Roman" w:hAnsi="Times New Roman" w:cs="Times New Roman"/>
              </w:rPr>
              <w:br/>
              <w:t xml:space="preserve">понятий: лиственные, хвойные деревья.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из окна: снежная ли зима </w:t>
            </w:r>
            <w:r>
              <w:rPr>
                <w:rFonts w:ascii="Times New Roman" w:hAnsi="Times New Roman" w:cs="Times New Roman"/>
              </w:rPr>
              <w:br/>
              <w:t xml:space="preserve">в этом году, можно </w:t>
            </w:r>
            <w:r>
              <w:rPr>
                <w:rFonts w:ascii="Times New Roman" w:hAnsi="Times New Roman" w:cs="Times New Roman"/>
              </w:rPr>
              <w:br/>
              <w:t xml:space="preserve">ли узнать деревья, если они без листьев, чем ель и сосна </w:t>
            </w:r>
            <w:r>
              <w:rPr>
                <w:rFonts w:ascii="Times New Roman" w:hAnsi="Times New Roman" w:cs="Times New Roman"/>
              </w:rPr>
              <w:br/>
              <w:t xml:space="preserve">похожи. Работа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иллюстративным</w:t>
            </w:r>
            <w:proofErr w:type="gramEnd"/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 в учебнике (с. 4–6). Выполнение заданий в рабо-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тетради: «Соображалки: узнай </w:t>
            </w:r>
            <w:r>
              <w:rPr>
                <w:rFonts w:ascii="Times New Roman" w:hAnsi="Times New Roman" w:cs="Times New Roman"/>
              </w:rPr>
              <w:lastRenderedPageBreak/>
              <w:t>дерево по его ветке», «Дополни предложения»,</w:t>
            </w:r>
            <w:r>
              <w:rPr>
                <w:rFonts w:ascii="Times New Roman" w:hAnsi="Times New Roman" w:cs="Times New Roman"/>
              </w:rPr>
              <w:br/>
              <w:t>«Делаем опыт», «Оцени свою работу».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наблюдения за срезанной веточкой сирени, поставленной в воду, – запись наблюдений </w:t>
            </w:r>
            <w:r>
              <w:rPr>
                <w:rFonts w:ascii="Times New Roman" w:hAnsi="Times New Roman" w:cs="Times New Roman"/>
              </w:rPr>
              <w:br/>
              <w:t>(начало наблюдения, время раскрытия почек, появления листочков, окончание наблюдения – время, когда ветки распустились полностью)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в парк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деревья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нение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 на пра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тике;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кум)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</w:t>
            </w:r>
            <w:r>
              <w:rPr>
                <w:rFonts w:ascii="Times New Roman" w:hAnsi="Times New Roman" w:cs="Times New Roman"/>
              </w:rPr>
              <w:br/>
              <w:t>деревья: ос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бенности,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от </w:t>
            </w:r>
            <w:proofErr w:type="gramStart"/>
            <w:r>
              <w:rPr>
                <w:rFonts w:ascii="Times New Roman" w:hAnsi="Times New Roman" w:cs="Times New Roman"/>
              </w:rPr>
              <w:t>лиственных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. Ель, сосна, кедр и др. – </w:t>
            </w:r>
            <w:r>
              <w:rPr>
                <w:rFonts w:ascii="Times New Roman" w:hAnsi="Times New Roman" w:cs="Times New Roman"/>
              </w:rPr>
              <w:br/>
              <w:t xml:space="preserve">вечнозеленые деревья. Хвойные деревья, </w:t>
            </w:r>
            <w:r>
              <w:rPr>
                <w:rFonts w:ascii="Times New Roman" w:hAnsi="Times New Roman" w:cs="Times New Roman"/>
              </w:rPr>
              <w:br/>
              <w:t>которые сбра-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сывают на зиму листву </w:t>
            </w:r>
            <w:r>
              <w:rPr>
                <w:rFonts w:ascii="Times New Roman" w:hAnsi="Times New Roman" w:cs="Times New Roman"/>
              </w:rPr>
              <w:br/>
              <w:t>(сибирская лиственница)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планировать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учебной задачи: выстраивать последовательность необходимых операций (алгоритм действий).</w:t>
            </w:r>
            <w:proofErr w:type="gramEnd"/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выделять особенности хвойных деревьев, находить отличия хвойных деревьев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лиственных;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объяснять понятие «вечнозеленые деревья», знакомиться с хвойным деревом, которое сбрасывает на зиму листву (сибирская лиственница).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>вопросы, необходимые для организации собственной деятельности и сотрудн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чества с партнером.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ценностное отношение 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природному миру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«Объясни, почему </w:t>
            </w:r>
            <w:r>
              <w:rPr>
                <w:rFonts w:ascii="Times New Roman" w:hAnsi="Times New Roman" w:cs="Times New Roman"/>
              </w:rPr>
              <w:br/>
              <w:t xml:space="preserve">так говорят».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</w:rPr>
              <w:br/>
              <w:t xml:space="preserve">учебника (с. 8), ответы на вопросы, поиск дополнительного </w:t>
            </w:r>
            <w:r>
              <w:rPr>
                <w:rFonts w:ascii="Times New Roman" w:hAnsi="Times New Roman" w:cs="Times New Roman"/>
              </w:rPr>
              <w:br/>
              <w:t>материала в соо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ветствии с поставленной задачей.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«Соображалки: раскрась шишки деревьев, отметь слово, которое объединяет все эти </w:t>
            </w:r>
            <w:r>
              <w:rPr>
                <w:rFonts w:ascii="Times New Roman" w:hAnsi="Times New Roman" w:cs="Times New Roman"/>
              </w:rPr>
              <w:br/>
              <w:t>деревья», «Тест»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459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птиц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новых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инсцен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рование)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в зимнем лесу: </w:t>
            </w:r>
            <w:r>
              <w:rPr>
                <w:rFonts w:ascii="Times New Roman" w:hAnsi="Times New Roman" w:cs="Times New Roman"/>
              </w:rPr>
              <w:br/>
              <w:t>названия, особенности внешнего вида, голосов. Зависи-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мость питания птицы от строения клюва.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ответа на вопрос, основанный на наблюдении: каких птиц можно встретить зимой. Рассказывание о </w:t>
            </w:r>
            <w:proofErr w:type="gramStart"/>
            <w:r>
              <w:rPr>
                <w:rFonts w:ascii="Times New Roman" w:hAnsi="Times New Roman" w:cs="Times New Roman"/>
              </w:rPr>
              <w:t>внеш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 птиц, повадках, </w:t>
            </w:r>
            <w:r>
              <w:rPr>
                <w:rFonts w:ascii="Times New Roman" w:hAnsi="Times New Roman" w:cs="Times New Roman"/>
              </w:rPr>
              <w:br/>
              <w:t xml:space="preserve">образе жизни. 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хищные и растительноядные. Чтение текстов учебника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планировать совместно с учителем свои действия в соответствии с поставленной </w:t>
            </w:r>
            <w:r>
              <w:rPr>
                <w:rFonts w:ascii="Times New Roman" w:hAnsi="Times New Roman" w:cs="Times New Roman"/>
              </w:rPr>
              <w:br/>
              <w:t xml:space="preserve">задачей и условиями её реализации;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br/>
              <w:t>вносить необходимые коррективы в дей-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ствие после его завершения на основе </w:t>
            </w:r>
            <w:r>
              <w:rPr>
                <w:rFonts w:ascii="Times New Roman" w:hAnsi="Times New Roman" w:cs="Times New Roman"/>
              </w:rPr>
              <w:br/>
              <w:t xml:space="preserve">его оценки и учета сделанных ошибок;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r>
              <w:rPr>
                <w:rFonts w:ascii="Times New Roman" w:hAnsi="Times New Roman" w:cs="Times New Roman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птицами, обитающими в зимнем лесу, рассматривать особенности внешнего вида и определять голоса </w:t>
            </w:r>
            <w:proofErr w:type="gramStart"/>
            <w:r>
              <w:rPr>
                <w:rFonts w:ascii="Times New Roman" w:hAnsi="Times New Roman" w:cs="Times New Roman"/>
              </w:rPr>
              <w:t>зимующих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птиц, устанавливать зависимость способа питания птицы от строения клюва.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r>
              <w:rPr>
                <w:rFonts w:ascii="Times New Roman" w:hAnsi="Times New Roman" w:cs="Times New Roman"/>
              </w:rPr>
              <w:br/>
              <w:t>цели, функции участников, способы взаимодействия; взаимодействие – строить понятные для партнера высказывания.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необходимость саморазвития;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уважительное отношение 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 иному мнению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питается».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«Каких птиц можно встретить </w:t>
            </w:r>
            <w:r>
              <w:rPr>
                <w:rFonts w:ascii="Times New Roman" w:hAnsi="Times New Roman" w:cs="Times New Roman"/>
              </w:rPr>
              <w:br/>
              <w:t>зимой».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текста </w:t>
            </w:r>
            <w:r>
              <w:rPr>
                <w:rFonts w:ascii="Times New Roman" w:hAnsi="Times New Roman" w:cs="Times New Roman"/>
              </w:rPr>
              <w:br/>
              <w:t xml:space="preserve">«Песни снегирей </w:t>
            </w:r>
            <w:r>
              <w:rPr>
                <w:rFonts w:ascii="Times New Roman" w:hAnsi="Times New Roman" w:cs="Times New Roman"/>
              </w:rPr>
              <w:br/>
              <w:t xml:space="preserve">и синичек», устный ответ на вопрос.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 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тивным материалом «Что умеет делать клюв?».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рубрикой </w:t>
            </w:r>
            <w:r>
              <w:rPr>
                <w:rFonts w:ascii="Times New Roman" w:hAnsi="Times New Roman" w:cs="Times New Roman"/>
              </w:rPr>
              <w:br/>
              <w:t>«Соображалки: что можно делать таким клювом».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 «Кроссворд «Нел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тающие птицы»,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«Опиши птицу </w:t>
            </w:r>
            <w:r>
              <w:rPr>
                <w:rFonts w:ascii="Times New Roman" w:hAnsi="Times New Roman" w:cs="Times New Roman"/>
              </w:rPr>
              <w:br/>
              <w:t xml:space="preserve">по плану с опорой </w:t>
            </w:r>
            <w:r>
              <w:rPr>
                <w:rFonts w:ascii="Times New Roman" w:hAnsi="Times New Roman" w:cs="Times New Roman"/>
              </w:rPr>
              <w:br/>
              <w:t>на картинку» (с. 45).</w:t>
            </w:r>
          </w:p>
          <w:p w:rsidR="00495BEA" w:rsidRDefault="00495BEA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</w:rPr>
              <w:br/>
              <w:t>«Нелетающие птицы»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страна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</w:t>
            </w:r>
            <w:r>
              <w:rPr>
                <w:rFonts w:ascii="Times New Roman" w:hAnsi="Times New Roman" w:cs="Times New Roman"/>
              </w:rPr>
              <w:br/>
              <w:t xml:space="preserve">страна – Россия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знаний,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заочная экскурсия)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страна – Россия, </w:t>
            </w:r>
            <w:r>
              <w:rPr>
                <w:rFonts w:ascii="Times New Roman" w:hAnsi="Times New Roman" w:cs="Times New Roman"/>
              </w:rPr>
              <w:br/>
              <w:t xml:space="preserve">Российская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Федерация. Москва – </w:t>
            </w:r>
            <w:r>
              <w:rPr>
                <w:rFonts w:ascii="Times New Roman" w:hAnsi="Times New Roman" w:cs="Times New Roman"/>
              </w:rPr>
              <w:br/>
              <w:t xml:space="preserve">столица РФ. Символика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России: гимн, флаг, герб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переносить навыки построения внутреннего плана действий из игровой деятельности в </w:t>
            </w:r>
            <w:proofErr w:type="gramStart"/>
            <w:r>
              <w:rPr>
                <w:rFonts w:ascii="Times New Roman" w:hAnsi="Times New Roman" w:cs="Times New Roman"/>
              </w:rPr>
              <w:t>учебную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понимать 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 в учебном материале.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цель,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названия нашей страны (Россия, </w:t>
            </w:r>
            <w:r>
              <w:rPr>
                <w:rFonts w:ascii="Times New Roman" w:hAnsi="Times New Roman" w:cs="Times New Roman"/>
              </w:rPr>
              <w:br/>
              <w:t xml:space="preserve">Российская Федерация); рассматривать достопримечательности Москвы – столицы РФ, знакомиться с символами России </w:t>
            </w:r>
            <w:r>
              <w:rPr>
                <w:rFonts w:ascii="Times New Roman" w:hAnsi="Times New Roman" w:cs="Times New Roman"/>
              </w:rPr>
              <w:br/>
              <w:t>(флаг, гимн, герб).</w:t>
            </w:r>
            <w:proofErr w:type="gramEnd"/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предлагать помощь </w:t>
            </w:r>
            <w:r>
              <w:rPr>
                <w:rFonts w:ascii="Times New Roman" w:hAnsi="Times New Roman" w:cs="Times New Roman"/>
              </w:rPr>
              <w:br/>
              <w:t>в сотрудничестве.</w:t>
            </w:r>
          </w:p>
          <w:p w:rsidR="00495BEA" w:rsidRDefault="00495BEA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осознают гуманистические и демократические ценности многонационального российского общества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«Составим рассказ </w:t>
            </w:r>
            <w:r>
              <w:rPr>
                <w:rFonts w:ascii="Times New Roman" w:hAnsi="Times New Roman" w:cs="Times New Roman"/>
              </w:rPr>
              <w:br/>
              <w:t>о нашей Родине».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о гимне России. Знакомство со столицей России (с использованием иллюстративного материала), чтение текста в учебнике </w:t>
            </w:r>
            <w:r>
              <w:rPr>
                <w:rFonts w:ascii="Times New Roman" w:hAnsi="Times New Roman" w:cs="Times New Roman"/>
              </w:rPr>
              <w:br/>
              <w:t>(с. 15)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3BA2" w:rsidTr="003F3BA2">
        <w:trPr>
          <w:trHeight w:val="8285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  <w:p w:rsidR="003F3BA2" w:rsidRDefault="003F3BA2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Богата </w:t>
            </w:r>
            <w:r>
              <w:rPr>
                <w:rFonts w:ascii="Times New Roman" w:hAnsi="Times New Roman" w:cs="Times New Roman"/>
              </w:rPr>
              <w:br/>
              <w:t xml:space="preserve">природа России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(формирование новых знаний; урок-мульти-</w:t>
            </w:r>
            <w:proofErr w:type="gramEnd"/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медиа)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 w:rsidP="00495B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и богатство природы России: леса, </w:t>
            </w:r>
            <w:r>
              <w:rPr>
                <w:rFonts w:ascii="Times New Roman" w:hAnsi="Times New Roman" w:cs="Times New Roman"/>
              </w:rPr>
              <w:br/>
              <w:t>реки, горы. Ориентировка по карте: 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чение цвета, определение по символам </w:t>
            </w:r>
            <w:r>
              <w:rPr>
                <w:rFonts w:ascii="Times New Roman" w:hAnsi="Times New Roman" w:cs="Times New Roman"/>
              </w:rPr>
              <w:br/>
              <w:t xml:space="preserve">(знакам) пред-ставителей </w:t>
            </w:r>
            <w:r>
              <w:rPr>
                <w:rFonts w:ascii="Times New Roman" w:hAnsi="Times New Roman" w:cs="Times New Roman"/>
              </w:rPr>
              <w:br/>
              <w:t>животного мира и места их обитания на территории нашей страны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</w:rPr>
              <w:t>– предвосхищать результат;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оценка</w:t>
            </w:r>
            <w:r>
              <w:rPr>
                <w:rFonts w:ascii="Times New Roman" w:hAnsi="Times New Roman" w:cs="Times New Roman"/>
              </w:rPr>
              <w:t xml:space="preserve"> – владеть способами самооценки выполнения действия, адекватно воспринимать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ложения и оценку учителей, товарищей, родителей и других людей.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 произвольно строить соо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знакомиться с разнообразием и богатствами природы России – леса, реки, горы; уметь ориентироваться по карте: называть значения символов (знаков); рассматривать представителей животного мира </w:t>
            </w:r>
            <w:r>
              <w:rPr>
                <w:rFonts w:ascii="Times New Roman" w:hAnsi="Times New Roman" w:cs="Times New Roman"/>
              </w:rPr>
              <w:br/>
              <w:t xml:space="preserve">и места их обитания на территории </w:t>
            </w:r>
            <w:r>
              <w:rPr>
                <w:rFonts w:ascii="Times New Roman" w:hAnsi="Times New Roman" w:cs="Times New Roman"/>
              </w:rPr>
              <w:br/>
              <w:t>нашей страны.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свое </w:t>
            </w:r>
            <w:r>
              <w:rPr>
                <w:rFonts w:ascii="Times New Roman" w:hAnsi="Times New Roman" w:cs="Times New Roman"/>
              </w:rPr>
              <w:br/>
              <w:t xml:space="preserve">поведение и поведение окружающих, </w:t>
            </w:r>
            <w:r>
              <w:rPr>
                <w:rFonts w:ascii="Times New Roman" w:hAnsi="Times New Roman" w:cs="Times New Roman"/>
              </w:rPr>
              <w:br/>
              <w:t>прогнозировать возникновение конфликтов при наличии разных точек зрения.</w:t>
            </w:r>
          </w:p>
          <w:p w:rsidR="003F3BA2" w:rsidRDefault="003F3BA2" w:rsidP="006C34E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«Что такое природа».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рисунку-карте России.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</w:t>
            </w:r>
            <w:r>
              <w:rPr>
                <w:rFonts w:ascii="Times New Roman" w:hAnsi="Times New Roman" w:cs="Times New Roman"/>
              </w:rPr>
              <w:br/>
              <w:t>о лесах России.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детей </w:t>
            </w:r>
            <w:r>
              <w:rPr>
                <w:rFonts w:ascii="Times New Roman" w:hAnsi="Times New Roman" w:cs="Times New Roman"/>
              </w:rPr>
              <w:br/>
              <w:t xml:space="preserve">о животных, обитающих на территории России.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«Цветы </w:t>
            </w:r>
            <w:r>
              <w:rPr>
                <w:rFonts w:ascii="Times New Roman" w:hAnsi="Times New Roman" w:cs="Times New Roman"/>
              </w:rPr>
              <w:br/>
              <w:t xml:space="preserve">России».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«Верны ли следующие высказывания?», </w:t>
            </w:r>
            <w:r>
              <w:rPr>
                <w:rFonts w:ascii="Times New Roman" w:hAnsi="Times New Roman" w:cs="Times New Roman"/>
              </w:rPr>
              <w:br/>
              <w:t>«Найди, кто здесь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спрятался», «Соображалки: по какой </w:t>
            </w:r>
            <w:r>
              <w:rPr>
                <w:rFonts w:ascii="Times New Roman" w:hAnsi="Times New Roman" w:cs="Times New Roman"/>
              </w:rPr>
              <w:br/>
              <w:t>дорожке», «Оцени свою работу»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Мы – россияне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(повторительно-обобщаю-</w:t>
            </w:r>
            <w:proofErr w:type="gramEnd"/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щий;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урок-кон-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ференция)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495BEA" w:rsidP="00495BE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страна многон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циональная. 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народа: язык, искусство, </w:t>
            </w:r>
            <w:r>
              <w:rPr>
                <w:rFonts w:ascii="Times New Roman" w:hAnsi="Times New Roman" w:cs="Times New Roman"/>
              </w:rPr>
              <w:br/>
              <w:t>обычаи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учитывать выделенные учителем орие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тиры действия в учебном материале 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знать, что Россия – многонациональная страна, уметь выделять особенности рус-ского народа (язык, искусство, обычаи).</w:t>
            </w:r>
            <w:proofErr w:type="gramEnd"/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обращаться за помощью, формулировать свои затруднения;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 взаимопомощь.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гражданскую идентичность в форме осознания «Я» как гражданина России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</w:t>
            </w:r>
            <w:r>
              <w:rPr>
                <w:rFonts w:ascii="Times New Roman" w:hAnsi="Times New Roman" w:cs="Times New Roman"/>
              </w:rPr>
              <w:br/>
              <w:t xml:space="preserve">Е. Каменевой «Конь на крыше» (учебник, 28), устный ответ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 вопрос.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Ролевая игра «Магазин «Российский </w:t>
            </w:r>
            <w:r>
              <w:rPr>
                <w:rFonts w:ascii="Times New Roman" w:hAnsi="Times New Roman" w:cs="Times New Roman"/>
              </w:rPr>
              <w:br/>
              <w:t>сувенир».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«Национальный </w:t>
            </w:r>
            <w:r>
              <w:rPr>
                <w:rFonts w:ascii="Times New Roman" w:hAnsi="Times New Roman" w:cs="Times New Roman"/>
              </w:rPr>
              <w:br/>
              <w:t>головной убор»,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«Сравни гербы»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495BE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3F3BA2" w:rsidTr="003F3BA2">
        <w:trPr>
          <w:trHeight w:val="593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3F3BA2" w:rsidRDefault="003F3BA2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Народная сказка </w:t>
            </w:r>
          </w:p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(формирование новых знаний; ин-</w:t>
            </w:r>
            <w:proofErr w:type="gramEnd"/>
          </w:p>
          <w:p w:rsidR="003F3BA2" w:rsidRDefault="003F3BA2" w:rsidP="003F3BA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сценир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вание)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 w:rsidP="00495BE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родов России: сравнение, различия, общие черты. Худо-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жественные промыслы разных народов России.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сказывание </w:t>
            </w:r>
          </w:p>
          <w:p w:rsidR="003F3BA2" w:rsidRDefault="003F3BA2" w:rsidP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мастер </w:t>
            </w:r>
            <w:r>
              <w:rPr>
                <w:rFonts w:ascii="Times New Roman" w:hAnsi="Times New Roman" w:cs="Times New Roman"/>
              </w:rPr>
              <w:br/>
              <w:t>делает игрушку». Раскрашивание животных из сказки «Колобок»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учитывать установленные правила в планировании и контроле способа решения.</w:t>
            </w:r>
          </w:p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понятие «прикладное искусство», составлять рассказы о народных промыслах народов России; сравнивать разные виды искусства.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никативных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</w:t>
            </w:r>
            <w:r>
              <w:rPr>
                <w:rFonts w:ascii="Times New Roman" w:hAnsi="Times New Roman" w:cs="Times New Roman"/>
              </w:rPr>
              <w:br/>
              <w:t>взаимопомощь в сотрудничестве.</w:t>
            </w:r>
          </w:p>
          <w:p w:rsidR="003F3BA2" w:rsidRDefault="003F3BA2" w:rsidP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целостный, социально орие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тированный взгляд на мир в единстве и разнообразии культур;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«Опиши игрушку»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«Узнай сказку», «Сравним народные сказки».</w:t>
            </w:r>
          </w:p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  <w:p w:rsidR="003F3BA2" w:rsidRDefault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тетради: </w:t>
            </w:r>
            <w:r>
              <w:rPr>
                <w:rFonts w:ascii="Times New Roman" w:hAnsi="Times New Roman" w:cs="Times New Roman"/>
              </w:rPr>
              <w:br/>
              <w:t>«Соображалки: изделия художественных промыслов», «Как мастер делает игрушку»</w:t>
            </w:r>
          </w:p>
          <w:p w:rsidR="003F3BA2" w:rsidRDefault="003F3BA2" w:rsidP="003F3BA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54), «Раскрась животных, которых </w:t>
            </w:r>
            <w:r>
              <w:rPr>
                <w:rFonts w:ascii="Times New Roman" w:hAnsi="Times New Roman" w:cs="Times New Roman"/>
              </w:rPr>
              <w:br/>
              <w:t>встретил Колобок», «Вспомни сказку»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месяц </w:t>
            </w:r>
            <w:r>
              <w:rPr>
                <w:rFonts w:ascii="Times New Roman" w:hAnsi="Times New Roman" w:cs="Times New Roman"/>
              </w:rPr>
              <w:br/>
              <w:t xml:space="preserve">метелей и вьюг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новых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экскурсия)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</w:t>
            </w:r>
            <w:r>
              <w:rPr>
                <w:rFonts w:ascii="Times New Roman" w:hAnsi="Times New Roman" w:cs="Times New Roman"/>
              </w:rPr>
              <w:br/>
              <w:t xml:space="preserve">третий месяц зимы. Зима </w:t>
            </w:r>
            <w:r>
              <w:rPr>
                <w:rFonts w:ascii="Times New Roman" w:hAnsi="Times New Roman" w:cs="Times New Roman"/>
              </w:rPr>
              <w:br/>
              <w:t xml:space="preserve">в разгаре.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Снега много, стоят морозы. Февраль – месяц метелей и ветров.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идет своя жизнь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и условиями </w:t>
            </w:r>
            <w:r>
              <w:rPr>
                <w:rFonts w:ascii="Times New Roman" w:hAnsi="Times New Roman" w:cs="Times New Roman"/>
              </w:rPr>
              <w:br/>
              <w:t>её реализации, в том числе во внутрен-</w:t>
            </w:r>
            <w:r>
              <w:rPr>
                <w:rFonts w:ascii="Times New Roman" w:hAnsi="Times New Roman" w:cs="Times New Roman"/>
              </w:rPr>
              <w:br/>
              <w:t>нем плане.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метные</w:t>
            </w:r>
            <w:r>
              <w:rPr>
                <w:rFonts w:ascii="Times New Roman" w:hAnsi="Times New Roman" w:cs="Times New Roman"/>
              </w:rPr>
              <w:t xml:space="preserve"> – знакомиться с народными </w:t>
            </w:r>
            <w:r>
              <w:rPr>
                <w:rFonts w:ascii="Times New Roman" w:hAnsi="Times New Roman" w:cs="Times New Roman"/>
              </w:rPr>
              <w:br/>
              <w:t xml:space="preserve">приметами февраля, с особенностями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третьего месяца зимы, с изменениями, которые происходят в этот период, объяс-</w:t>
            </w:r>
          </w:p>
          <w:p w:rsidR="00495BEA" w:rsidRDefault="00495B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нять понятия: «метель», «вьюга», «пурга», «оттепель».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r>
              <w:rPr>
                <w:rFonts w:ascii="Times New Roman" w:hAnsi="Times New Roman" w:cs="Times New Roman"/>
              </w:rPr>
              <w:br/>
              <w:t>цели, функции участников, способы взаимодействия.</w:t>
            </w:r>
          </w:p>
          <w:p w:rsidR="00495BEA" w:rsidRDefault="00495BEA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заботливое отношение к птицам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по порядку».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«Лесные картинки».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обсуждение текстов и иллюстраций в учебнике </w:t>
            </w:r>
            <w:r>
              <w:rPr>
                <w:rFonts w:ascii="Times New Roman" w:hAnsi="Times New Roman" w:cs="Times New Roman"/>
              </w:rPr>
              <w:br/>
              <w:t>(с. 50–51).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«Соображалки: срав-</w:t>
            </w:r>
          </w:p>
          <w:p w:rsidR="00495BEA" w:rsidRDefault="00495BEA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рисунки и найди различия», «Дневник наблюдений»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 – млекоп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тающие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(закрепление и совершенст-</w:t>
            </w:r>
            <w:proofErr w:type="gramEnd"/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вование знаний; уро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мульти-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медиа)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495BEA" w:rsidP="00495B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Звери имеют волосяной </w:t>
            </w:r>
            <w:r>
              <w:rPr>
                <w:rFonts w:ascii="Times New Roman" w:hAnsi="Times New Roman" w:cs="Times New Roman"/>
              </w:rPr>
              <w:br/>
              <w:t xml:space="preserve">покров, передвигаются и питаются в зависимости </w:t>
            </w:r>
            <w:r>
              <w:rPr>
                <w:rFonts w:ascii="Times New Roman" w:hAnsi="Times New Roman" w:cs="Times New Roman"/>
              </w:rPr>
              <w:br/>
              <w:t xml:space="preserve">от условий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жизни. Среди зверей есть </w:t>
            </w:r>
            <w:r>
              <w:rPr>
                <w:rFonts w:ascii="Times New Roman" w:hAnsi="Times New Roman" w:cs="Times New Roman"/>
              </w:rPr>
              <w:br/>
              <w:t>насекомоядные, растительноядные, хищные и все-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ядные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учитывать выделенные учителем орие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тиры действия в новом учебном материале в сотрудничестве с учителем.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r>
              <w:rPr>
                <w:rFonts w:ascii="Times New Roman" w:hAnsi="Times New Roman" w:cs="Times New Roman"/>
              </w:rPr>
              <w:br/>
              <w:t xml:space="preserve">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знать, что звери </w:t>
            </w:r>
            <w:r>
              <w:rPr>
                <w:rFonts w:ascii="Times New Roman" w:hAnsi="Times New Roman" w:cs="Times New Roman"/>
              </w:rPr>
              <w:br/>
              <w:t xml:space="preserve">имеют волосяной покров, передвигаются и питаются в зависимости от условий </w:t>
            </w:r>
            <w:r>
              <w:rPr>
                <w:rFonts w:ascii="Times New Roman" w:hAnsi="Times New Roman" w:cs="Times New Roman"/>
              </w:rPr>
              <w:br/>
              <w:t xml:space="preserve">жизни; распределять зверей на группы </w:t>
            </w:r>
            <w:r>
              <w:rPr>
                <w:rFonts w:ascii="Times New Roman" w:hAnsi="Times New Roman" w:cs="Times New Roman"/>
              </w:rPr>
              <w:br/>
              <w:t xml:space="preserve">по способу питания (насекомоядные, </w:t>
            </w:r>
            <w:proofErr w:type="gramEnd"/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растительноядные, хищные, всеядные).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коммуникативных и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>задач.</w:t>
            </w:r>
            <w:proofErr w:type="gramEnd"/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проявляют готовность следовать нормам природоохранного поведения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«Сочиним рассказ».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иллюстративным материалом </w:t>
            </w:r>
            <w:r>
              <w:rPr>
                <w:rFonts w:ascii="Times New Roman" w:hAnsi="Times New Roman" w:cs="Times New Roman"/>
              </w:rPr>
              <w:br/>
              <w:t xml:space="preserve">«Покров тела у зверей», «Как звери </w:t>
            </w:r>
            <w:r>
              <w:rPr>
                <w:rFonts w:ascii="Times New Roman" w:hAnsi="Times New Roman" w:cs="Times New Roman"/>
              </w:rPr>
              <w:br/>
              <w:t>передвигаются», «Чем питаются звери».</w:t>
            </w:r>
          </w:p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>«Соображалки: назови зверей», различение хищников и растительноядных животных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495BEA">
              <w:rPr>
                <w:rFonts w:ascii="Times New Roman" w:hAnsi="Times New Roman" w:cs="Times New Roman"/>
              </w:rPr>
              <w:t xml:space="preserve"> </w:t>
            </w:r>
            <w:r w:rsidR="008B493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уголок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роды.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 и растения </w:t>
            </w:r>
            <w:r>
              <w:rPr>
                <w:rFonts w:ascii="Times New Roman" w:hAnsi="Times New Roman" w:cs="Times New Roman"/>
              </w:rPr>
              <w:br/>
              <w:t xml:space="preserve">уголка </w:t>
            </w:r>
            <w:r>
              <w:rPr>
                <w:rFonts w:ascii="Times New Roman" w:hAnsi="Times New Roman" w:cs="Times New Roman"/>
              </w:rPr>
              <w:br/>
              <w:t xml:space="preserve">природы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(применение знаний на практ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прак-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тикум)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природы – место </w:t>
            </w:r>
            <w:r>
              <w:rPr>
                <w:rFonts w:ascii="Times New Roman" w:hAnsi="Times New Roman" w:cs="Times New Roman"/>
              </w:rPr>
              <w:br/>
              <w:t xml:space="preserve">обитания многих животных, но, несмотря на это, они остаются дикими животными. Чтобы </w:t>
            </w:r>
            <w:r>
              <w:rPr>
                <w:rFonts w:ascii="Times New Roman" w:hAnsi="Times New Roman" w:cs="Times New Roman"/>
              </w:rPr>
              <w:br/>
              <w:t xml:space="preserve">животное </w:t>
            </w:r>
            <w:r>
              <w:rPr>
                <w:rFonts w:ascii="Times New Roman" w:hAnsi="Times New Roman" w:cs="Times New Roman"/>
              </w:rPr>
              <w:br/>
              <w:t xml:space="preserve">чувствовало </w:t>
            </w:r>
            <w:r>
              <w:rPr>
                <w:rFonts w:ascii="Times New Roman" w:hAnsi="Times New Roman" w:cs="Times New Roman"/>
              </w:rPr>
              <w:br/>
              <w:t>себя хорошо, нужно знать, как оно живет в естественных условиях, чем питается, кто его враги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материализованной, гипермедийной, громкоречевой и умственной форме.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ж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вотными уголка природы, объяснять, что уголок природы – место обитания многих животных, но, несмотря на это, они остаются дикими животными.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 о распределении функций и ролей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формулировать собственное мнение и позицию, задавать вопросы.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ответственность человека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общее благополучие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«Угадай-ка».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обитателями живого уголка: аквариумными рыбками, животными.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о животных.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чтение текстов и ответы на вопросы </w:t>
            </w:r>
            <w:r>
              <w:rPr>
                <w:rFonts w:ascii="Times New Roman" w:hAnsi="Times New Roman" w:cs="Times New Roman"/>
              </w:rPr>
              <w:br/>
              <w:t>(с. 36–39).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«Соображалки: 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где находится».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страна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495BEA" w:rsidRDefault="00495BEA" w:rsidP="00495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– </w:t>
            </w:r>
            <w:r>
              <w:rPr>
                <w:rFonts w:ascii="Times New Roman" w:hAnsi="Times New Roman" w:cs="Times New Roman"/>
              </w:rPr>
              <w:br/>
              <w:t xml:space="preserve">граждане России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нового 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пробле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ного видения;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урок-мульти-</w:t>
            </w:r>
          </w:p>
          <w:p w:rsidR="00495BEA" w:rsidRDefault="00495BEA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медиа)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r>
              <w:rPr>
                <w:rFonts w:ascii="Times New Roman" w:hAnsi="Times New Roman" w:cs="Times New Roman"/>
              </w:rPr>
              <w:br/>
              <w:t>России имеют права и обязанности. Почему человек должен выпол-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нять свои обязанности. </w:t>
            </w:r>
          </w:p>
          <w:p w:rsidR="00495BEA" w:rsidRDefault="00495BEA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Рассуждение на тему «Для </w:t>
            </w:r>
            <w:r>
              <w:rPr>
                <w:rFonts w:ascii="Times New Roman" w:hAnsi="Times New Roman" w:cs="Times New Roman"/>
              </w:rPr>
              <w:br/>
              <w:t>чего нужно учиться?»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целеполагание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выполнять задание в соответствии с поставленной целью, отвечать на конкретный вопрос.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называть объекты действительности </w:t>
            </w:r>
          </w:p>
          <w:p w:rsidR="00495BEA" w:rsidRDefault="00495B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содержанием учебного предмета;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и объяснять понятия: «права»,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«обязанности», </w:t>
            </w:r>
            <w:r>
              <w:rPr>
                <w:rFonts w:ascii="Times New Roman" w:hAnsi="Times New Roman" w:cs="Times New Roman"/>
              </w:rPr>
              <w:br/>
              <w:t>почему человек должен выполнять свои обязанности.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коммуникацией </w:t>
            </w:r>
            <w:r>
              <w:rPr>
                <w:rFonts w:ascii="Times New Roman" w:hAnsi="Times New Roman" w:cs="Times New Roman"/>
              </w:rPr>
              <w:t xml:space="preserve">– адекватно оценивать собственное поведение и поведение 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окружающих.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гражданскую идентичность </w:t>
            </w:r>
          </w:p>
          <w:p w:rsidR="00495BEA" w:rsidRDefault="00495BEA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осознания «Я» как гражданина России, проявляют чувства сопричастности и гордости за свою Родину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 xml:space="preserve">отвечай». </w:t>
            </w:r>
          </w:p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</w:t>
            </w:r>
            <w:r>
              <w:rPr>
                <w:rFonts w:ascii="Times New Roman" w:hAnsi="Times New Roman" w:cs="Times New Roman"/>
              </w:rPr>
              <w:br/>
              <w:t>о правах гражданина России.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</w:rPr>
              <w:br/>
              <w:t>учебника (с. 43–45), обсуждение.</w:t>
            </w:r>
          </w:p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>составление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ложений о правах</w:t>
            </w:r>
          </w:p>
          <w:p w:rsidR="00495BEA" w:rsidRDefault="00495BEA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гражданина России, раскрашивание рисунка, задание «Закончи предложение», «Оцени свою работу»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 w:rsidP="00495B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BEA" w:rsidRDefault="00495B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3BA2" w:rsidTr="003F3BA2">
        <w:trPr>
          <w:trHeight w:val="4848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3F3BA2" w:rsidRDefault="003F3BA2" w:rsidP="00B1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правилах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ведения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(применение зна-</w:t>
            </w:r>
            <w:proofErr w:type="gramEnd"/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ний на практике; инсцен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рование)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 w:rsidP="00495B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br/>
              <w:t xml:space="preserve">диалогической речи: культура разговора </w:t>
            </w:r>
            <w:r>
              <w:rPr>
                <w:rFonts w:ascii="Times New Roman" w:hAnsi="Times New Roman" w:cs="Times New Roman"/>
              </w:rPr>
              <w:br/>
              <w:t>по телефону. Правила дружбы (повторение). Как 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решать споры и ссоры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учитывать выделенные учителем орие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тиры действия в новом учебном материале в сотрудничестве с учителем.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составлять правила культуры разговора </w:t>
            </w:r>
            <w:r>
              <w:rPr>
                <w:rFonts w:ascii="Times New Roman" w:hAnsi="Times New Roman" w:cs="Times New Roman"/>
              </w:rPr>
              <w:br/>
              <w:t>по телефону, знать правила дружбы.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формулировать собственное мнение о соблюдении правил поведения, задавать вопросы.</w:t>
            </w:r>
          </w:p>
          <w:p w:rsidR="003F3BA2" w:rsidRDefault="003F3BA2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и применяют социальные нормы поведения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стихотворения С. Маршака «Кот и </w:t>
            </w:r>
            <w:proofErr w:type="gramStart"/>
            <w:r>
              <w:rPr>
                <w:rFonts w:ascii="Times New Roman" w:hAnsi="Times New Roman" w:cs="Times New Roman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  <w:t xml:space="preserve">(с. 46–48, учебник), ответ на вопрос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«Для чего нужно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учиться?».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по тел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фону». Обсуждение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воображаемых </w:t>
            </w:r>
          </w:p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ситуаций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3BA2" w:rsidRDefault="003F3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 – День защитника От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чества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инсцен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рование)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B12595" w:rsidP="00B1259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встретить праздник «День защи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Отечества» в семье, как проявить внимание </w:t>
            </w:r>
            <w:r>
              <w:rPr>
                <w:rFonts w:ascii="Times New Roman" w:hAnsi="Times New Roman" w:cs="Times New Roman"/>
              </w:rPr>
              <w:br/>
              <w:t xml:space="preserve">к родным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близким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рассказывать, как можно встретить праздник «День защитника Отечества» в семье, как проявить внимание к родным и близким, которые служили в армии, участвовали в боевых действиях.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задавать вопросы,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для организации собственной деятельности и сотрудничества </w:t>
            </w:r>
            <w:r>
              <w:rPr>
                <w:rFonts w:ascii="Times New Roman" w:hAnsi="Times New Roman" w:cs="Times New Roman"/>
              </w:rPr>
              <w:br/>
              <w:t>с партнером.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«Поздравляем с праздником». Презентация «Моя семья», устные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сообщения детей </w:t>
            </w:r>
            <w:r>
              <w:rPr>
                <w:rFonts w:ascii="Times New Roman" w:hAnsi="Times New Roman" w:cs="Times New Roman"/>
              </w:rPr>
              <w:br/>
              <w:t>о членах семьи, которые служили в армии, сражались, защищая Родину.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 рабочей тетради: раскрашивание рисунка, задание «Закончи предложение», «Оцени свою работу»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B12595" w:rsidRDefault="00B12595" w:rsidP="00B1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8 Марта – праздник всех </w:t>
            </w:r>
            <w:r>
              <w:rPr>
                <w:rFonts w:ascii="Times New Roman" w:hAnsi="Times New Roman" w:cs="Times New Roman"/>
              </w:rPr>
              <w:br/>
              <w:t xml:space="preserve">женщин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(закреп-</w:t>
            </w:r>
            <w:proofErr w:type="gramEnd"/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совершенствование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знаний; урок-игра)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 w:rsidP="00B1259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можно встретить праздник «8 Марта» </w:t>
            </w:r>
            <w:r>
              <w:rPr>
                <w:rFonts w:ascii="Times New Roman" w:hAnsi="Times New Roman" w:cs="Times New Roman"/>
              </w:rPr>
              <w:br/>
              <w:t xml:space="preserve">в семье, 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 проявить внимание </w:t>
            </w:r>
            <w:r>
              <w:rPr>
                <w:rFonts w:ascii="Times New Roman" w:hAnsi="Times New Roman" w:cs="Times New Roman"/>
              </w:rPr>
              <w:br/>
              <w:t>к родным и близким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осуществлять действие по образцу и заданному правилу;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адекватно воспринимать предложения и оценку учителей, товарищей, родителей и других людей.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r>
              <w:rPr>
                <w:rFonts w:ascii="Times New Roman" w:hAnsi="Times New Roman" w:cs="Times New Roman"/>
              </w:rPr>
              <w:br/>
              <w:t xml:space="preserve">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рассказывать, как можно встретить праздник «8 Марта» </w:t>
            </w:r>
            <w:r>
              <w:rPr>
                <w:rFonts w:ascii="Times New Roman" w:hAnsi="Times New Roman" w:cs="Times New Roman"/>
              </w:rPr>
              <w:br/>
              <w:t>в семье, как проявить внимание к родным и близким.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собственной деятельности.</w:t>
            </w:r>
            <w:proofErr w:type="gramEnd"/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понимают чувства других людей и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переживают им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«Поздравляем </w:t>
            </w:r>
            <w:r>
              <w:rPr>
                <w:rFonts w:ascii="Times New Roman" w:hAnsi="Times New Roman" w:cs="Times New Roman"/>
              </w:rPr>
              <w:br/>
              <w:t>с праздником».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рисование поздравительной открытки, задание «Соображалки: найди отличия»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12595" w:rsidRDefault="00B12595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B12595" w:rsidRDefault="00B12595" w:rsidP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 w:rsidP="00B12595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B12595" w:rsidRDefault="00B12595" w:rsidP="00B1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Март –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капель-ник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(формирование новых знаний; экскурсия)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 w:rsidP="00B1259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 жизни </w:t>
            </w:r>
            <w:r>
              <w:rPr>
                <w:rFonts w:ascii="Times New Roman" w:hAnsi="Times New Roman" w:cs="Times New Roman"/>
              </w:rPr>
              <w:br/>
              <w:t xml:space="preserve">природы ранней весной. 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марта: 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родное назва-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месяца – «капельник»; появление </w:t>
            </w:r>
            <w:r>
              <w:rPr>
                <w:rFonts w:ascii="Times New Roman" w:hAnsi="Times New Roman" w:cs="Times New Roman"/>
              </w:rPr>
              <w:br/>
              <w:t xml:space="preserve">проталин, 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таяние снега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рассказывать </w:t>
            </w:r>
            <w:r>
              <w:rPr>
                <w:rFonts w:ascii="Times New Roman" w:hAnsi="Times New Roman" w:cs="Times New Roman"/>
              </w:rPr>
              <w:br/>
              <w:t>об изменениях, происходящих в жизни природы ранней весной; характеризовать март, выполнять анализ народных примет, знакомиться с народным названием месяца – «капельник», объяснять причины проявления проталин, таяния снега.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  <w:proofErr w:type="gramEnd"/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«Закончи предл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жение».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за весенними изменениями </w:t>
            </w:r>
            <w:r>
              <w:rPr>
                <w:rFonts w:ascii="Times New Roman" w:hAnsi="Times New Roman" w:cs="Times New Roman"/>
              </w:rPr>
              <w:br/>
              <w:t xml:space="preserve">в природе. Чтение текстов «Лесные </w:t>
            </w:r>
            <w:r>
              <w:rPr>
                <w:rFonts w:ascii="Times New Roman" w:hAnsi="Times New Roman" w:cs="Times New Roman"/>
              </w:rPr>
              <w:br/>
              <w:t>новости» (с. 56).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«Объясни», «Помоги пчеле», «Нарисуй 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дорожки»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в парк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12595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  <w:r w:rsidR="00147B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 w:rsidP="00B12595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783C00" w:rsidTr="006C34EE">
        <w:trPr>
          <w:trHeight w:val="60"/>
          <w:jc w:val="center"/>
        </w:trPr>
        <w:tc>
          <w:tcPr>
            <w:tcW w:w="1425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D318E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</w:p>
          <w:p w:rsidR="00D318E7" w:rsidRDefault="00D318E7" w:rsidP="00D318E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</w:p>
          <w:p w:rsidR="003F3BA2" w:rsidRDefault="003F3BA2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3C00" w:rsidRDefault="00783C00" w:rsidP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B12595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12595"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 xml:space="preserve"> – 15 часов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83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Птичьи разговоры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и совершенствование знаний; урок-мультимедиа)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B12595" w:rsidP="00B1259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птиц весной: прилет, гнездование, птичьи «разговоры». Прави-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отношения к птичьим </w:t>
            </w:r>
            <w:r>
              <w:rPr>
                <w:rFonts w:ascii="Times New Roman" w:hAnsi="Times New Roman" w:cs="Times New Roman"/>
              </w:rPr>
              <w:br/>
              <w:t>гнездам. Народная примета «жаворонки»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учитывать выделенные учителем ориентиры действия в новом учебном материале в сотрудничестве с учителем;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задания в соответствии с целью, отвечать на поставленный вопрос.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 жизнью птиц весной: прилетом, гнездованием, изучить правила отношения к птичьим гнездам.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осознают необходимость следовать нормам природоохранного поведения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«Узнай птицу </w:t>
            </w:r>
            <w:r>
              <w:rPr>
                <w:rFonts w:ascii="Times New Roman" w:hAnsi="Times New Roman" w:cs="Times New Roman"/>
              </w:rPr>
              <w:br/>
              <w:t>по описанию».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текста «Птичьи разговоры» </w:t>
            </w:r>
            <w:r>
              <w:rPr>
                <w:rFonts w:ascii="Times New Roman" w:hAnsi="Times New Roman" w:cs="Times New Roman"/>
              </w:rPr>
              <w:br/>
              <w:t>(учебник, с. 57–58).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«Жаворонки» (учебник, с. 149–150).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br/>
              <w:t>рисунков и составление рассказов о гнездах, которые строят разные птицы (с. 59)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ция «Весна: встреча птиц»: http://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www.ikt.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oblcit.ru/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38/kruger/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urok.html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7BCB">
              <w:rPr>
                <w:rFonts w:ascii="Times New Roman" w:hAnsi="Times New Roman" w:cs="Times New Roman"/>
              </w:rPr>
              <w:t>.04.14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и здоровье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B12595" w:rsidRDefault="00B12595" w:rsidP="00B1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хочешь </w:t>
            </w:r>
            <w:r>
              <w:rPr>
                <w:rFonts w:ascii="Times New Roman" w:hAnsi="Times New Roman" w:cs="Times New Roman"/>
              </w:rPr>
              <w:br/>
              <w:t>быть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здоров, закаляйся!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(прим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нение 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 на прак-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тике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; урок-игра)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 w:rsidP="00B1259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 чтобы быть здоровым, нужно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>
              <w:rPr>
                <w:rFonts w:ascii="Times New Roman" w:hAnsi="Times New Roman" w:cs="Times New Roman"/>
              </w:rPr>
              <w:br/>
              <w:t>организовывать свой день, много време-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 проводить 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 свежем воздухе, закаляться. Занятие спортом тоже закаляет чел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века. Объя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нение смысла выражений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– осуществлять констатирующий и предвосхищающий контроль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результату и по способу действия, </w:t>
            </w:r>
            <w:r>
              <w:rPr>
                <w:rFonts w:ascii="Times New Roman" w:hAnsi="Times New Roman" w:cs="Times New Roman"/>
              </w:rPr>
              <w:br/>
              <w:t>актуальный контроль на уровне произвольного внимания.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рефлексию способов и условий действий;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уточнять, как нужно правильно питаться, знать понятия «здоровая пища», «вредные продукты», «полезные продукты», знакомиться с правилами питания; соблюдать культуру поведения за столом.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 xml:space="preserve">договариваться о распределении функций и ролей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деятельности.</w:t>
            </w:r>
            <w:proofErr w:type="gramEnd"/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следовать нормам здоровьесберегающего поведения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тивным материалом «Как можно зака-</w:t>
            </w:r>
            <w:r>
              <w:rPr>
                <w:rFonts w:ascii="Times New Roman" w:hAnsi="Times New Roman" w:cs="Times New Roman"/>
              </w:rPr>
              <w:br/>
              <w:t>ляться».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игра: «Какие виды спорта мы знаем?».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смысла слов песни «Нам </w:t>
            </w:r>
            <w:r>
              <w:rPr>
                <w:rFonts w:ascii="Times New Roman" w:hAnsi="Times New Roman" w:cs="Times New Roman"/>
              </w:rPr>
              <w:br/>
              <w:t xml:space="preserve">полезней солнце, воздух и вода. От болезней помогают нам всегда» и выражения «Нет </w:t>
            </w:r>
            <w:r>
              <w:rPr>
                <w:rFonts w:ascii="Times New Roman" w:hAnsi="Times New Roman" w:cs="Times New Roman"/>
              </w:rPr>
              <w:lastRenderedPageBreak/>
              <w:t>плохой погоды, есть плохая одежда».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 </w:t>
            </w:r>
            <w:r>
              <w:rPr>
                <w:rFonts w:ascii="Times New Roman" w:hAnsi="Times New Roman" w:cs="Times New Roman"/>
              </w:rPr>
              <w:br/>
              <w:t>(с. 67)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ция «Поче-</w:t>
            </w:r>
            <w:r>
              <w:rPr>
                <w:rFonts w:ascii="Times New Roman" w:hAnsi="Times New Roman" w:cs="Times New Roman"/>
              </w:rPr>
              <w:br/>
              <w:t xml:space="preserve">му нужно 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много овощей </w:t>
            </w:r>
            <w:r>
              <w:rPr>
                <w:rFonts w:ascii="Times New Roman" w:hAnsi="Times New Roman" w:cs="Times New Roman"/>
              </w:rPr>
              <w:br/>
              <w:t>и фруктов?»: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kinder</w:t>
            </w:r>
          </w:p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gorod.ru/</w:t>
            </w:r>
          </w:p>
          <w:p w:rsidR="00B12595" w:rsidRDefault="00B12595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prezentacii2.html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12595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2595">
              <w:rPr>
                <w:rFonts w:ascii="Times New Roman" w:hAnsi="Times New Roman" w:cs="Times New Roman"/>
              </w:rPr>
              <w:t>.04.14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 w:rsidP="00B12595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2595" w:rsidRDefault="00B1259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3896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783C00" w:rsidRDefault="00783C00" w:rsidP="00147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Здоровая пища 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пробле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ного видения; урок-мульти-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медиа)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 w:rsidP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пища </w:t>
            </w:r>
            <w:r>
              <w:rPr>
                <w:rFonts w:ascii="Times New Roman" w:hAnsi="Times New Roman" w:cs="Times New Roman"/>
              </w:rPr>
              <w:br/>
              <w:t xml:space="preserve">полезна. Как правильно питаться. Полезный завтрак. Витамины 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организма. 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ужин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полнять задание в соответствии с целью, отвечать на поставленный вопрос.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обсуждать правила закаливания, осознавать, что занятия спортом тоже закаляют человека.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строить понятные для партнера </w:t>
            </w:r>
            <w:r>
              <w:rPr>
                <w:rFonts w:ascii="Times New Roman" w:hAnsi="Times New Roman" w:cs="Times New Roman"/>
              </w:rPr>
              <w:br/>
              <w:t>высказывания.</w:t>
            </w:r>
          </w:p>
          <w:p w:rsidR="00783C00" w:rsidRDefault="00783C00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принимают установку на здоровый </w:t>
            </w:r>
            <w:r>
              <w:rPr>
                <w:rFonts w:ascii="Times New Roman" w:hAnsi="Times New Roman" w:cs="Times New Roman"/>
              </w:rPr>
              <w:br/>
              <w:t>образ жизни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воображаемых ситуаций «Кто правильно питается».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изобразительная деятельность – подготовка плаката: «Будем п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таться правильно!». </w:t>
            </w:r>
          </w:p>
          <w:p w:rsidR="00783C00" w:rsidRDefault="00783C00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работы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3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бывает настроение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инсцен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рование)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147BCB" w:rsidP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чего зависит настроение человека. Каким оно бывает. Что нужно делать для того, чтобы настроение </w:t>
            </w:r>
            <w:r>
              <w:rPr>
                <w:rFonts w:ascii="Times New Roman" w:hAnsi="Times New Roman" w:cs="Times New Roman"/>
              </w:rPr>
              <w:br/>
              <w:t>было хорошим. Характеристика разных видов настроения: радостно, весело, грустно, плакать хочется и др.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ставить учебные задачи в сотрудничестве с учителем;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планировать свои действия, осуществлять итоговый и пошаговый контроль;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адекватно воспринимать оценку учителя, оценивать свои действия на уровне ретрооценки, вносить коррективы в действия.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уточнять, от чего зависит настроение человека, рассматривать, каким бывает настроение, характеризовать виды настроения (радостное, веселое, грустное, печальное и т. д.).</w:t>
            </w:r>
            <w:proofErr w:type="gramEnd"/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ответственность человека за общее благополучие;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ориентация</w:t>
            </w:r>
            <w:r>
              <w:rPr>
                <w:rFonts w:ascii="Times New Roman" w:hAnsi="Times New Roman" w:cs="Times New Roman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«Закончи предл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жение».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иллюстративным материалом учебника (с. 65).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Выполнение заданий в рабочей тетради: упражнение «Раскрась круги настроения», рассказывание истории о том, что случилось (обрадовался, </w:t>
            </w:r>
            <w:r>
              <w:rPr>
                <w:rFonts w:ascii="Times New Roman" w:hAnsi="Times New Roman" w:cs="Times New Roman"/>
              </w:rPr>
              <w:br/>
              <w:t xml:space="preserve">удивился, расстроился, </w:t>
            </w:r>
            <w:r>
              <w:rPr>
                <w:rFonts w:ascii="Times New Roman" w:hAnsi="Times New Roman" w:cs="Times New Roman"/>
              </w:rPr>
              <w:lastRenderedPageBreak/>
              <w:t>разозлился).</w:t>
            </w:r>
            <w:proofErr w:type="gramEnd"/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 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47BCB">
              <w:rPr>
                <w:rFonts w:ascii="Times New Roman" w:hAnsi="Times New Roman" w:cs="Times New Roman"/>
              </w:rPr>
              <w:t>04.14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147B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147B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3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Апрель – водолей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экскурсия)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147BCB" w:rsidP="00147B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Сезонные </w:t>
            </w:r>
            <w:r>
              <w:rPr>
                <w:rFonts w:ascii="Times New Roman" w:hAnsi="Times New Roman" w:cs="Times New Roman"/>
              </w:rPr>
              <w:br/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разгар весны: что происходит на водоеме, есть ли в парке снег, появились ли весенние цветущие растения </w:t>
            </w:r>
            <w:r>
              <w:rPr>
                <w:rFonts w:ascii="Times New Roman" w:hAnsi="Times New Roman" w:cs="Times New Roman"/>
              </w:rPr>
              <w:br/>
              <w:t>и трава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принимать и сохранять учебную задачу;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планировать свои действия в соответствии с поставленной задачей и условиями её реализации.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рассматривать изменения в природе </w:t>
            </w:r>
            <w:r>
              <w:rPr>
                <w:rFonts w:ascii="Times New Roman" w:hAnsi="Times New Roman" w:cs="Times New Roman"/>
              </w:rPr>
              <w:br/>
              <w:t xml:space="preserve">в середине весны, знать, что происходит на водоеме, есть ли в парке снег, появились ли весенние цветущие растения </w:t>
            </w:r>
            <w:r>
              <w:rPr>
                <w:rFonts w:ascii="Times New Roman" w:hAnsi="Times New Roman" w:cs="Times New Roman"/>
              </w:rPr>
              <w:br/>
              <w:t>и трава.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координировать и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нимать различные позиции во взаимодействии.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проявляют готовность следовать нормам природоохранного поведения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«Сочиним потешку».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иллюстративным материалом учебника (с. 66).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о весенних изменениях в природе на основе наблюдений. Чтение текстов уче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ника, объяснение значений выражений.</w:t>
            </w:r>
          </w:p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на водоем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783C00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7BCB">
              <w:rPr>
                <w:rFonts w:ascii="Times New Roman" w:hAnsi="Times New Roman" w:cs="Times New Roman"/>
              </w:rPr>
              <w:t>.04.14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783C00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147BCB" w:rsidRDefault="00147BCB" w:rsidP="00147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Экскур-сия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весенний лес (парк) 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(закре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совер-</w:t>
            </w:r>
          </w:p>
          <w:p w:rsidR="00147BCB" w:rsidRDefault="00147BCB" w:rsidP="006C34E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шенствование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знаний; экскурсия)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br/>
              <w:t xml:space="preserve">за сезонными изменениями </w:t>
            </w:r>
            <w:r>
              <w:rPr>
                <w:rFonts w:ascii="Times New Roman" w:hAnsi="Times New Roman" w:cs="Times New Roman"/>
              </w:rPr>
              <w:br/>
              <w:t>в окружающей действител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ности: ледо-</w:t>
            </w:r>
            <w:r>
              <w:rPr>
                <w:rFonts w:ascii="Times New Roman" w:hAnsi="Times New Roman" w:cs="Times New Roman"/>
              </w:rPr>
              <w:br/>
              <w:t xml:space="preserve">ход, водоем, </w:t>
            </w:r>
          </w:p>
          <w:p w:rsidR="00147BCB" w:rsidRDefault="00147BCB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первоцветы, трава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– учитывать установленные </w:t>
            </w:r>
            <w:r>
              <w:rPr>
                <w:rFonts w:ascii="Times New Roman" w:hAnsi="Times New Roman" w:cs="Times New Roman"/>
              </w:rPr>
              <w:br/>
              <w:t xml:space="preserve">правила в планировании и контроле 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способа решения.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применять правила и пользоваться инструкциями в учебной деятельности; </w:t>
            </w:r>
          </w:p>
          <w:p w:rsidR="00147BCB" w:rsidRDefault="00147BC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наблюдать за весенними изменениями в природе: растения, ж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вотные; называть представителей живой и неживой природы.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обращаться за помощью, формулировать свои затруднения.</w:t>
            </w:r>
          </w:p>
          <w:p w:rsidR="00147BCB" w:rsidRDefault="00147BCB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</w:t>
            </w:r>
            <w:r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рассказов о весенних изменениях в природе на основе наблюдений.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Обобщение, рефлексия – оценка работы класса в целом, своей </w:t>
            </w:r>
          </w:p>
          <w:p w:rsidR="00147BCB" w:rsidRDefault="00147BCB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каждым учеником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47BCB" w:rsidRDefault="00783C00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47BCB">
              <w:rPr>
                <w:rFonts w:ascii="Times New Roman" w:hAnsi="Times New Roman" w:cs="Times New Roman"/>
              </w:rPr>
              <w:t>.04.14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783C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147BCB" w:rsidRDefault="00147BCB" w:rsidP="00147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насекомых весной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рение,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обобщение знаний, закрепление умений; урок-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сказка)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Календарь </w:t>
            </w:r>
            <w:r>
              <w:rPr>
                <w:rFonts w:ascii="Times New Roman" w:hAnsi="Times New Roman" w:cs="Times New Roman"/>
              </w:rPr>
              <w:br/>
              <w:t xml:space="preserve">появления 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насекомых </w:t>
            </w:r>
            <w:r>
              <w:rPr>
                <w:rFonts w:ascii="Times New Roman" w:hAnsi="Times New Roman" w:cs="Times New Roman"/>
              </w:rPr>
              <w:br/>
              <w:t>после зимнего покоя: комаров, бабочек, пчел, муравьев и др.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разнообразие. Развитие речи: описание насекомых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материализованной, гипермедийной, громкоречевой и умственной </w:t>
            </w:r>
            <w:r>
              <w:rPr>
                <w:rFonts w:ascii="Times New Roman" w:hAnsi="Times New Roman" w:cs="Times New Roman"/>
              </w:rPr>
              <w:br/>
              <w:t>формах.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учебных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рассматривать календарь появления насекомых (комаров, бабочек, пчел, муравьев) после зимнего покоя; знакомиться с разнообразием насекомых.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>вопросы, необходимые для организации собственной деятельности и сотрудн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чества с партнером.</w:t>
            </w:r>
          </w:p>
          <w:p w:rsidR="00147BCB" w:rsidRDefault="00147BCB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положительное отношение к школе;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эмоционально-нравственную отзывчивость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 «Кто знает больше</w:t>
            </w:r>
            <w:r>
              <w:rPr>
                <w:rFonts w:ascii="Times New Roman" w:hAnsi="Times New Roman" w:cs="Times New Roman"/>
              </w:rPr>
              <w:br/>
              <w:t>насекомых».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развитием личинки комара.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 «Весенние картинки» (с. 68–69).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Рассуждение «Как узнать насекомое».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br/>
              <w:t xml:space="preserve">внешнего вида </w:t>
            </w:r>
            <w:r>
              <w:rPr>
                <w:rFonts w:ascii="Times New Roman" w:hAnsi="Times New Roman" w:cs="Times New Roman"/>
              </w:rPr>
              <w:br/>
              <w:t>насекомых.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тетради: 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разных </w:t>
            </w:r>
            <w:r>
              <w:rPr>
                <w:rFonts w:ascii="Times New Roman" w:hAnsi="Times New Roman" w:cs="Times New Roman"/>
              </w:rPr>
              <w:br/>
              <w:t xml:space="preserve">насекомых», «У кого 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47BCB" w:rsidRDefault="00783C0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47BCB">
              <w:rPr>
                <w:rFonts w:ascii="Times New Roman" w:hAnsi="Times New Roman" w:cs="Times New Roman"/>
              </w:rPr>
              <w:t>.04.14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1829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ног», «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рисуй дорожки», «Сравни», «Подпиши рисунок-схему», </w:t>
            </w:r>
            <w:r>
              <w:rPr>
                <w:rFonts w:ascii="Times New Roman" w:hAnsi="Times New Roman" w:cs="Times New Roman"/>
              </w:rPr>
              <w:br/>
              <w:t>задание на внимание «Кто на какой цветок сядет»</w:t>
            </w:r>
          </w:p>
        </w:tc>
        <w:tc>
          <w:tcPr>
            <w:tcW w:w="15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Весенние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(повт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рение,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систематизация и обобщение знаний, закрепление умений; практикум)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147BCB" w:rsidP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Весной на полях, огородах, в садах и цветниках начинаются весенние работы: убирают прошлогоднюю листву, </w:t>
            </w:r>
            <w:r>
              <w:rPr>
                <w:rFonts w:ascii="Times New Roman" w:hAnsi="Times New Roman" w:cs="Times New Roman"/>
              </w:rPr>
              <w:br/>
              <w:t xml:space="preserve">белят деревья, сажают овощи, разбивают </w:t>
            </w:r>
            <w:r>
              <w:rPr>
                <w:rFonts w:ascii="Times New Roman" w:hAnsi="Times New Roman" w:cs="Times New Roman"/>
              </w:rPr>
              <w:br/>
              <w:t>цветники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уч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тывать выделенные учителем ориентиры действия в учебном материале в сотрудничестве с учителем.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в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сенними работами на полях, огородах,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садах, цветниках: уборка прошлогодней листвы, побелка деревьев, посадка овощей, разбивка цветников и подготовка </w:t>
            </w:r>
            <w:r>
              <w:rPr>
                <w:rFonts w:ascii="Times New Roman" w:hAnsi="Times New Roman" w:cs="Times New Roman"/>
              </w:rPr>
              <w:br/>
              <w:t>рассады для посадки.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вие</w:t>
            </w:r>
            <w:r>
              <w:rPr>
                <w:rFonts w:ascii="Times New Roman" w:hAnsi="Times New Roman" w:cs="Times New Roman"/>
              </w:rPr>
              <w:t xml:space="preserve"> – вести устный диалог в соответст-</w:t>
            </w:r>
            <w:r>
              <w:rPr>
                <w:rFonts w:ascii="Times New Roman" w:hAnsi="Times New Roman" w:cs="Times New Roman"/>
              </w:rPr>
              <w:br/>
              <w:t xml:space="preserve">вии с грамматическими и синтаксическими нормами родного языка, слушать </w:t>
            </w:r>
            <w:r>
              <w:rPr>
                <w:rFonts w:ascii="Times New Roman" w:hAnsi="Times New Roman" w:cs="Times New Roman"/>
              </w:rPr>
              <w:br/>
              <w:t>собеседника.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сотру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ничества в практической деятельности, умение не создавать конфликты и находить выход из спорных ситуаций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«Будем трудиться».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«Огород на окне»; «Цветник нашего </w:t>
            </w:r>
            <w:r>
              <w:rPr>
                <w:rFonts w:ascii="Times New Roman" w:hAnsi="Times New Roman" w:cs="Times New Roman"/>
              </w:rPr>
              <w:br/>
              <w:t>класса».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 «Весна на полях» (с. 73), пересказ.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«Соображалки: из чего делают хлеб». Чтение рассказа В. Сухомлинского «Моя мама пахнет </w:t>
            </w:r>
            <w:r>
              <w:rPr>
                <w:rFonts w:ascii="Times New Roman" w:hAnsi="Times New Roman" w:cs="Times New Roman"/>
              </w:rPr>
              <w:br/>
              <w:t>хлебом», ответ-ра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суждение «Есть </w:t>
            </w:r>
            <w:r>
              <w:rPr>
                <w:rFonts w:ascii="Times New Roman" w:hAnsi="Times New Roman" w:cs="Times New Roman"/>
              </w:rPr>
              <w:br/>
              <w:t xml:space="preserve">ли ненужные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профессии?»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 xml:space="preserve">в парк </w:t>
            </w:r>
            <w:r>
              <w:rPr>
                <w:rFonts w:ascii="Times New Roman" w:hAnsi="Times New Roman" w:cs="Times New Roman"/>
              </w:rPr>
              <w:br/>
              <w:t>(сквер)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  <w:r w:rsidR="00147B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147B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Родная страна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3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ботает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транспорте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новых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уро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игра)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147BCB" w:rsidP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</w:t>
            </w:r>
            <w:r>
              <w:rPr>
                <w:rFonts w:ascii="Times New Roman" w:hAnsi="Times New Roman" w:cs="Times New Roman"/>
              </w:rPr>
              <w:br/>
              <w:t xml:space="preserve">и различие </w:t>
            </w:r>
            <w:r>
              <w:rPr>
                <w:rFonts w:ascii="Times New Roman" w:hAnsi="Times New Roman" w:cs="Times New Roman"/>
              </w:rPr>
              <w:br/>
              <w:t xml:space="preserve">разных видов транспорта: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водный, наземный; </w:t>
            </w:r>
            <w:r>
              <w:rPr>
                <w:rFonts w:ascii="Times New Roman" w:hAnsi="Times New Roman" w:cs="Times New Roman"/>
              </w:rPr>
              <w:lastRenderedPageBreak/>
              <w:t>пассажирский, личный; электрический и ра-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ботающий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бензине </w:t>
            </w:r>
            <w:r>
              <w:rPr>
                <w:rFonts w:ascii="Times New Roman" w:hAnsi="Times New Roman" w:cs="Times New Roman"/>
              </w:rPr>
              <w:br/>
              <w:t xml:space="preserve">(керосине);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грузовой, </w:t>
            </w:r>
            <w:r>
              <w:rPr>
                <w:rFonts w:ascii="Times New Roman" w:hAnsi="Times New Roman" w:cs="Times New Roman"/>
              </w:rPr>
              <w:br/>
              <w:t xml:space="preserve">легковой.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Профессии: </w:t>
            </w:r>
            <w:r>
              <w:rPr>
                <w:rFonts w:ascii="Times New Roman" w:hAnsi="Times New Roman" w:cs="Times New Roman"/>
              </w:rPr>
              <w:br/>
              <w:t xml:space="preserve">машинист, </w:t>
            </w:r>
            <w:r>
              <w:rPr>
                <w:rFonts w:ascii="Times New Roman" w:hAnsi="Times New Roman" w:cs="Times New Roman"/>
              </w:rPr>
              <w:br/>
              <w:t xml:space="preserve">водитель, летчик, капитан, </w:t>
            </w:r>
            <w:proofErr w:type="gramStart"/>
            <w:r>
              <w:rPr>
                <w:rFonts w:ascii="Times New Roman" w:hAnsi="Times New Roman" w:cs="Times New Roman"/>
              </w:rPr>
              <w:t>борт-проводник</w:t>
            </w:r>
            <w:proofErr w:type="gramEnd"/>
            <w:r>
              <w:rPr>
                <w:rFonts w:ascii="Times New Roman" w:hAnsi="Times New Roman" w:cs="Times New Roman"/>
              </w:rPr>
              <w:t>, кондуктор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ориентироваться в конструкции и системе навигации учебника, </w:t>
            </w:r>
            <w:r>
              <w:rPr>
                <w:rFonts w:ascii="Times New Roman" w:hAnsi="Times New Roman" w:cs="Times New Roman"/>
              </w:rPr>
              <w:br/>
              <w:t xml:space="preserve">рабочей тетради, выполнять задание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поставленной целью.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выделять сходства </w:t>
            </w:r>
            <w:r>
              <w:rPr>
                <w:rFonts w:ascii="Times New Roman" w:hAnsi="Times New Roman" w:cs="Times New Roman"/>
              </w:rPr>
              <w:br/>
              <w:t xml:space="preserve">и различия разных видов транспорта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(воздушный, водный, наземный, пассажирский, личный); различать электрический транспорт от транспорта, работающего на топливе (бензине, керосине), грузовой от легкового.</w:t>
            </w:r>
            <w:proofErr w:type="gramEnd"/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никативных и познавательных задач; 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строить </w:t>
            </w:r>
            <w:proofErr w:type="gramStart"/>
            <w:r>
              <w:rPr>
                <w:rFonts w:ascii="Times New Roman" w:hAnsi="Times New Roman" w:cs="Times New Roman"/>
              </w:rPr>
              <w:t>понятные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выказывания.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ности;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уважительное отношение к истории родного народа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плаката «Транспорт».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тивным материалом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учебника (с. 75), </w:t>
            </w:r>
            <w:r>
              <w:rPr>
                <w:rFonts w:ascii="Times New Roman" w:hAnsi="Times New Roman" w:cs="Times New Roman"/>
              </w:rPr>
              <w:br/>
              <w:t>называние видов транспорта, отличия.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транспорта для поездки на отдых.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людей, </w:t>
            </w:r>
            <w:r>
              <w:rPr>
                <w:rFonts w:ascii="Times New Roman" w:hAnsi="Times New Roman" w:cs="Times New Roman"/>
              </w:rPr>
              <w:br/>
              <w:t xml:space="preserve">которые трудятся </w:t>
            </w:r>
            <w:r>
              <w:rPr>
                <w:rFonts w:ascii="Times New Roman" w:hAnsi="Times New Roman" w:cs="Times New Roman"/>
              </w:rPr>
              <w:br/>
              <w:t>на транспорте.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Гужевой транспорт.</w:t>
            </w:r>
          </w:p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«Соображалки: найди лишнее», «Объедини виды транспорта </w:t>
            </w:r>
            <w:r>
              <w:rPr>
                <w:rFonts w:ascii="Times New Roman" w:hAnsi="Times New Roman" w:cs="Times New Roman"/>
              </w:rPr>
              <w:br/>
              <w:t>в группы», рисование колес, машин, едущих в противоположную сторону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ция «Как </w:t>
            </w:r>
          </w:p>
          <w:p w:rsidR="008B4935" w:rsidRDefault="008B4935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себя </w:t>
            </w:r>
            <w:r>
              <w:rPr>
                <w:rFonts w:ascii="Times New Roman" w:hAnsi="Times New Roman" w:cs="Times New Roman"/>
              </w:rPr>
              <w:br/>
              <w:t>в транспорте»: http://</w:t>
            </w:r>
          </w:p>
          <w:p w:rsidR="008B4935" w:rsidRDefault="008B4935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www.kinder</w:t>
            </w:r>
          </w:p>
          <w:p w:rsidR="008B4935" w:rsidRDefault="008B4935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gorod.ru/</w:t>
            </w:r>
          </w:p>
          <w:p w:rsidR="008B4935" w:rsidRDefault="008B4935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prezentacii.html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935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47BCB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4935" w:rsidRDefault="008B493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  <w:p w:rsidR="00783C00" w:rsidRDefault="00783C00" w:rsidP="00147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космонавти-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  <w:i/>
                <w:iCs/>
              </w:rPr>
              <w:t>(фо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мирование нового проб-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лемного 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видения; уро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мульти-</w:t>
            </w:r>
          </w:p>
          <w:p w:rsidR="00783C00" w:rsidRDefault="00783C00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медиа)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 w:rsidP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– страна, которая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ставить новые учебные задачи в сотрудни-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«Расскажу вам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учащихся </w:t>
            </w:r>
          </w:p>
          <w:p w:rsidR="00783C00" w:rsidRDefault="00783C00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 косм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навтах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5.05.14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00" w:rsidRDefault="00783C00" w:rsidP="00147BCB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открыла миру космос. Первый спутник Земли, первый космонавт, полеты в космос, первая женщина-космонавт</w:t>
            </w:r>
          </w:p>
        </w:tc>
        <w:tc>
          <w:tcPr>
            <w:tcW w:w="4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честве с учителем;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предвосхищать результат;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уст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навливать соответствие полученного 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 поставленной цели.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знать понятия</w:t>
            </w:r>
            <w:r>
              <w:rPr>
                <w:rFonts w:ascii="Times New Roman" w:hAnsi="Times New Roman" w:cs="Times New Roman"/>
              </w:rPr>
              <w:br/>
              <w:t xml:space="preserve">«спутник Земли», «космонавт», «полеты </w:t>
            </w:r>
            <w:r>
              <w:rPr>
                <w:rFonts w:ascii="Times New Roman" w:hAnsi="Times New Roman" w:cs="Times New Roman"/>
              </w:rPr>
              <w:br/>
              <w:t xml:space="preserve">в космос», анализировать иллюстрации, </w:t>
            </w:r>
            <w:r>
              <w:rPr>
                <w:rFonts w:ascii="Times New Roman" w:hAnsi="Times New Roman" w:cs="Times New Roman"/>
              </w:rPr>
              <w:br/>
              <w:t>сопоставлять их со словесным описанием в тексте, реконструировать первый полет человека в космос по картинкам.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</w:rPr>
              <w:t>– договар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ваться о распределении ролей в совместной деятельности.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гражданскую принадлежность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форме осознания «Я», как гражданина России, проявляют чувство гордости 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свой народ, историю</w:t>
            </w:r>
          </w:p>
        </w:tc>
        <w:tc>
          <w:tcPr>
            <w:tcW w:w="24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космонавтах».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все начиналось».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чтение рассказа </w:t>
            </w:r>
            <w:r>
              <w:rPr>
                <w:rFonts w:ascii="Times New Roman" w:hAnsi="Times New Roman" w:cs="Times New Roman"/>
              </w:rPr>
              <w:br/>
              <w:t>В. Бородина «Первый в космосе» (с. 78–79), «Женщины-косм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навты».</w:t>
            </w:r>
          </w:p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C00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Диагностическая работа</w:t>
            </w:r>
            <w:r>
              <w:rPr>
                <w:rFonts w:ascii="Times New Roman" w:hAnsi="Times New Roman" w:cs="Times New Roman"/>
              </w:rPr>
              <w:t xml:space="preserve"> по теме «Родная страна». 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выявить базовые знания и степень усвоения знаний по теме, умение строить речевые высказывания в устной форме. 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Форма контроля</w:t>
            </w:r>
            <w:r>
              <w:rPr>
                <w:rFonts w:ascii="Times New Roman" w:hAnsi="Times New Roman" w:cs="Times New Roman"/>
              </w:rPr>
              <w:t>: лист наблюдений</w:t>
            </w:r>
          </w:p>
        </w:tc>
      </w:tr>
      <w:tr w:rsidR="00E73F16" w:rsidTr="008B4935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783C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147BCB" w:rsidRDefault="00147BCB" w:rsidP="00147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весну заве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шает, </w:t>
            </w:r>
            <w:r>
              <w:rPr>
                <w:rFonts w:ascii="Times New Roman" w:hAnsi="Times New Roman" w:cs="Times New Roman"/>
              </w:rPr>
              <w:br/>
              <w:t>лето на-</w:t>
            </w:r>
            <w:r>
              <w:rPr>
                <w:rFonts w:ascii="Times New Roman" w:hAnsi="Times New Roman" w:cs="Times New Roman"/>
              </w:rPr>
              <w:br/>
              <w:t>чинает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(форм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рование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новых </w:t>
            </w:r>
          </w:p>
          <w:p w:rsidR="00147BCB" w:rsidRDefault="00147BCB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знаний; экскурсия)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«Май весну завершает, лето начинает» – </w:t>
            </w:r>
            <w:r>
              <w:rPr>
                <w:rFonts w:ascii="Times New Roman" w:hAnsi="Times New Roman" w:cs="Times New Roman"/>
              </w:rPr>
              <w:br/>
              <w:t xml:space="preserve">так говорят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народе.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природе </w:t>
            </w:r>
            <w:r>
              <w:rPr>
                <w:rFonts w:ascii="Times New Roman" w:hAnsi="Times New Roman" w:cs="Times New Roman"/>
              </w:rPr>
              <w:br/>
              <w:t>в конце ве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ны – начале </w:t>
            </w:r>
            <w:r>
              <w:rPr>
                <w:rFonts w:ascii="Times New Roman" w:hAnsi="Times New Roman" w:cs="Times New Roman"/>
              </w:rPr>
              <w:br/>
              <w:t xml:space="preserve">лета: состояние деревьев, цветение разных растений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(фруктовых </w:t>
            </w:r>
            <w:proofErr w:type="gramEnd"/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деревьев,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кустарников и трав).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кар-</w:t>
            </w:r>
          </w:p>
          <w:p w:rsidR="00147BCB" w:rsidRDefault="00147BCB" w:rsidP="006C34E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тинки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менять установленные правила в планировании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использовать речь для регуляции своего действия.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«Вспомним месяцы </w:t>
            </w:r>
            <w:r>
              <w:rPr>
                <w:rFonts w:ascii="Times New Roman" w:hAnsi="Times New Roman" w:cs="Times New Roman"/>
              </w:rPr>
              <w:br/>
              <w:t>года и сравним их».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тивным материалом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в парк.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картинкам сказки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47BCB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47BCB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цель, использовать общие приемы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наблюдать за изменениями в природе, происходящими в конце весны – начале лета; уточнять состояние деревьев, время цветения разных растений (фруктовых деревьев, кустарников, трав), описывать изученные природные явления, называть существенные признаки;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выделение необходимой информации из текста, рисунков, таблиц.</w:t>
            </w:r>
            <w:proofErr w:type="gramEnd"/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координировать и принимать различные позиции во взаимодействии.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начальные навыки адаптации в динамично изменяющемся мире;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</w:p>
        </w:tc>
        <w:tc>
          <w:tcPr>
            <w:tcW w:w="24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«Повсюду цветущие</w:t>
            </w:r>
            <w:r>
              <w:rPr>
                <w:rFonts w:ascii="Times New Roman" w:hAnsi="Times New Roman" w:cs="Times New Roman"/>
              </w:rPr>
              <w:br/>
              <w:t xml:space="preserve">сады», рассматривание рисунков и их </w:t>
            </w:r>
            <w:r>
              <w:rPr>
                <w:rFonts w:ascii="Times New Roman" w:hAnsi="Times New Roman" w:cs="Times New Roman"/>
              </w:rPr>
              <w:br/>
              <w:t>описывание: название, форма листьев, цветки (учебник, с. 81).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 уче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ника (с. 81–82).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«Нарисуй грачей, 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летящих направо», «Впиши названия </w:t>
            </w:r>
            <w:r>
              <w:rPr>
                <w:rFonts w:ascii="Times New Roman" w:hAnsi="Times New Roman" w:cs="Times New Roman"/>
              </w:rPr>
              <w:br/>
              <w:t xml:space="preserve">месяцев», «Подпиши названия весенних </w:t>
            </w:r>
            <w:r>
              <w:rPr>
                <w:rFonts w:ascii="Times New Roman" w:hAnsi="Times New Roman" w:cs="Times New Roman"/>
              </w:rPr>
              <w:br/>
              <w:t>растений», «Соображалки: найди ошибку».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смысла поговорки</w:t>
            </w:r>
          </w:p>
        </w:tc>
        <w:tc>
          <w:tcPr>
            <w:tcW w:w="15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бабочка нектар искала»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83C00">
              <w:rPr>
                <w:rFonts w:ascii="Times New Roman" w:hAnsi="Times New Roman" w:cs="Times New Roman"/>
              </w:rPr>
              <w:t>3</w:t>
            </w:r>
          </w:p>
          <w:p w:rsidR="00147BCB" w:rsidRDefault="00147BCB" w:rsidP="00147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земноводных весной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(закре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ление 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 совершенст-</w:t>
            </w:r>
          </w:p>
          <w:p w:rsidR="00147BCB" w:rsidRDefault="00147BCB" w:rsidP="006C34EE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вование знаний; урок-игра)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Лягушки и жабы – земноводные: общие </w:t>
            </w:r>
            <w:r>
              <w:rPr>
                <w:rFonts w:ascii="Times New Roman" w:hAnsi="Times New Roman" w:cs="Times New Roman"/>
              </w:rPr>
              <w:br/>
              <w:t xml:space="preserve">черты и различие. Жизнь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предвосхищать результат;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то, что усвоено и что 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«Объясним свой ответ».</w:t>
            </w:r>
          </w:p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текста (учебник, с. 84), сравнение 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47BCB" w:rsidRDefault="00783C0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47BCB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земноводных весной. Развитие лягушки. 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«земноводные», </w:t>
            </w:r>
            <w:r>
              <w:rPr>
                <w:rFonts w:ascii="Times New Roman" w:hAnsi="Times New Roman" w:cs="Times New Roman"/>
              </w:rPr>
              <w:br/>
              <w:t>«головастики», «развитие»</w:t>
            </w:r>
          </w:p>
        </w:tc>
        <w:tc>
          <w:tcPr>
            <w:tcW w:w="4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усвоить, определять качество </w:t>
            </w:r>
            <w:r>
              <w:rPr>
                <w:rFonts w:ascii="Times New Roman" w:hAnsi="Times New Roman" w:cs="Times New Roman"/>
              </w:rPr>
              <w:br/>
              <w:t>и уровень усвоения.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</w:t>
            </w:r>
            <w:r>
              <w:rPr>
                <w:rFonts w:ascii="Times New Roman" w:hAnsi="Times New Roman" w:cs="Times New Roman"/>
              </w:rPr>
              <w:br/>
              <w:t>понятия «земноводные», «головастики», «развитие»; выделять общие черты и раз-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личия лягушки и жабы; наблюдать за жизнью земноводных весной, за развитием </w:t>
            </w:r>
            <w:r>
              <w:rPr>
                <w:rFonts w:ascii="Times New Roman" w:hAnsi="Times New Roman" w:cs="Times New Roman"/>
              </w:rPr>
              <w:br/>
              <w:t xml:space="preserve">лягушки (по картинкам, иллюстрациям);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моделировать, </w:t>
            </w:r>
            <w:r>
              <w:rPr>
                <w:rFonts w:ascii="Times New Roman" w:hAnsi="Times New Roman" w:cs="Times New Roman"/>
              </w:rPr>
              <w:br/>
              <w:t xml:space="preserve">то есть выделять и обобщенно фиксировать существенные признаки объектов </w:t>
            </w:r>
            <w:r>
              <w:rPr>
                <w:rFonts w:ascii="Times New Roman" w:hAnsi="Times New Roman" w:cs="Times New Roman"/>
              </w:rPr>
              <w:br/>
              <w:t>с целью решения конкретных задач.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proofErr w:type="gramEnd"/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функции участников, способы взаимодействия;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 взаим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помощь.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готовность и способность к саморазвитию; </w:t>
            </w:r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  <w:proofErr w:type="gramEnd"/>
          </w:p>
        </w:tc>
        <w:tc>
          <w:tcPr>
            <w:tcW w:w="24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лягушки и жабы.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Придумывание заголовка к тексту. 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 обсуждение схемы «Развитие лягушки».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«Что сначала, что </w:t>
            </w:r>
            <w:r>
              <w:rPr>
                <w:rFonts w:ascii="Times New Roman" w:hAnsi="Times New Roman" w:cs="Times New Roman"/>
              </w:rPr>
              <w:br/>
              <w:t>потом», «Нарисуй»</w:t>
            </w:r>
          </w:p>
        </w:tc>
        <w:tc>
          <w:tcPr>
            <w:tcW w:w="15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783C00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147BCB" w:rsidRDefault="00147BCB" w:rsidP="00147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ное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живое 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существо 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(повто-</w:t>
            </w:r>
            <w:proofErr w:type="gramEnd"/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рение, </w:t>
            </w:r>
          </w:p>
          <w:p w:rsidR="00147BCB" w:rsidRDefault="00147BCB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обобщение знаний, закрепление умений; урок-конференция)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представлений: любое животное живет </w:t>
            </w:r>
          </w:p>
          <w:p w:rsidR="00147BCB" w:rsidRDefault="00147BCB" w:rsidP="006C34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(существует) – дышит, питается, передвигается, спит, строит жилище, дает потомство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задание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поставленной целью, отвечать на поставленные вопросы, ориентироваться в тетради и учебнике.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«Закончи предл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жение».</w:t>
            </w:r>
          </w:p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тивным материалом 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47BCB" w:rsidRDefault="004E3040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7BCB">
              <w:rPr>
                <w:rFonts w:ascii="Times New Roman" w:hAnsi="Times New Roman" w:cs="Times New Roman"/>
              </w:rPr>
              <w:t>.05.14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 w:rsidP="00147BCB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ставить, формулировать и оценивать процесс и результат деятельности,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обобщать полученные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 животных; уточнять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том, что любое животное живет (существует), то есть дышит, питается, передвигается, спит, строит жилище, дает потомство;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выделение необходимой информации из текстов, рисунков.</w:t>
            </w:r>
            <w:proofErr w:type="gramEnd"/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ставить </w:t>
            </w:r>
            <w:r>
              <w:rPr>
                <w:rFonts w:ascii="Times New Roman" w:hAnsi="Times New Roman" w:cs="Times New Roman"/>
              </w:rPr>
              <w:br/>
              <w:t xml:space="preserve">вопросы, обращаться за помощью, формулировать свои затруднения;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осуществлять взаимный контроль.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природному миру, демонстрируют </w:t>
            </w:r>
            <w:r>
              <w:rPr>
                <w:rFonts w:ascii="Times New Roman" w:hAnsi="Times New Roman" w:cs="Times New Roman"/>
              </w:rPr>
              <w:br/>
              <w:t>готовность следовать нормам природ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охранного поведения</w:t>
            </w:r>
          </w:p>
        </w:tc>
        <w:tc>
          <w:tcPr>
            <w:tcW w:w="2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85–86).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на вопрос: </w:t>
            </w:r>
            <w:r>
              <w:rPr>
                <w:rFonts w:ascii="Times New Roman" w:hAnsi="Times New Roman" w:cs="Times New Roman"/>
              </w:rPr>
              <w:br/>
              <w:t xml:space="preserve">как живут разные </w:t>
            </w:r>
            <w:r>
              <w:rPr>
                <w:rFonts w:ascii="Times New Roman" w:hAnsi="Times New Roman" w:cs="Times New Roman"/>
              </w:rPr>
              <w:br/>
              <w:t>животные, что умеют делать?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плаката «Что умеют животные». Выполнение </w:t>
            </w:r>
            <w:r>
              <w:rPr>
                <w:rFonts w:ascii="Times New Roman" w:hAnsi="Times New Roman" w:cs="Times New Roman"/>
              </w:rPr>
              <w:br/>
              <w:t>заданий в рабочей</w:t>
            </w:r>
            <w:r>
              <w:rPr>
                <w:rFonts w:ascii="Times New Roman" w:hAnsi="Times New Roman" w:cs="Times New Roman"/>
              </w:rPr>
              <w:br/>
              <w:t xml:space="preserve">тетради: «Отметь тех животных, которые живут в водоеме или возле него (умеют </w:t>
            </w:r>
            <w:r>
              <w:rPr>
                <w:rFonts w:ascii="Times New Roman" w:hAnsi="Times New Roman" w:cs="Times New Roman"/>
              </w:rPr>
              <w:br/>
              <w:t xml:space="preserve">плавать)», «Нарисуй лишнее животное </w:t>
            </w:r>
          </w:p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способу пит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ния)», «Заполни схему "Животное – живое существо"»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7BCB" w:rsidRDefault="00147B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E94D5C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  <w:r>
              <w:rPr>
                <w:rFonts w:ascii="Times New Roman" w:hAnsi="Times New Roman" w:cs="Times New Roman"/>
              </w:rPr>
              <w:t xml:space="preserve"> по теме «Родная природа». </w:t>
            </w:r>
          </w:p>
          <w:p w:rsidR="00E73F16" w:rsidRDefault="00E73F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выявить базовые знания и степень усвоения знаний по теме, умение строить речевые высказывания в устной форме. </w:t>
            </w:r>
          </w:p>
          <w:p w:rsidR="00E73F16" w:rsidRDefault="00E73F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Форма контроля</w:t>
            </w:r>
            <w:r>
              <w:rPr>
                <w:rFonts w:ascii="Times New Roman" w:hAnsi="Times New Roman" w:cs="Times New Roman"/>
              </w:rPr>
              <w:t>: лист наблюдений</w:t>
            </w:r>
          </w:p>
        </w:tc>
      </w:tr>
      <w:tr w:rsidR="00E73F16" w:rsidTr="004E3040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 УЧЕБНОГО ГОДА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соотнесение полученного результата с задачами, поставленными на начало учебного года.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Задачи: </w:t>
            </w:r>
            <w:r>
              <w:rPr>
                <w:rFonts w:ascii="Times New Roman" w:hAnsi="Times New Roman" w:cs="Times New Roman"/>
              </w:rPr>
              <w:t xml:space="preserve">определить количественный и качественный прирост (дельту) в знаниях и способностях учащихся по отношению к началу </w:t>
            </w:r>
            <w:r>
              <w:rPr>
                <w:rFonts w:ascii="Times New Roman" w:hAnsi="Times New Roman" w:cs="Times New Roman"/>
              </w:rPr>
              <w:lastRenderedPageBreak/>
              <w:t>учебного года; демонстрировать возможности переносить (использовать) известные способы действий из учебных предметов в квазиреальную (модельную) ситуацию, взаимодействуя в малой одновозрастной группе; предъявлять личные достижения ученика классу, учителю, родителям, предъявлять достижения класса как общности (родителям, школьному сообществу).</w:t>
            </w:r>
            <w:proofErr w:type="gramEnd"/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Этапы организации образовательного процесса: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1-й этап – подготовка и проведение итоговых проверочных работ. Анализ и обсуждение их результатов;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2-й этап – проведение межпредметного (разновозрастного) образовательного модуля в форме проектной задачи;</w:t>
            </w:r>
          </w:p>
          <w:p w:rsidR="00E73F16" w:rsidRDefault="00E73F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этап – подготовка и демонстрация (презентация) личных достижений учащихся за год</w:t>
            </w:r>
          </w:p>
        </w:tc>
      </w:tr>
      <w:tr w:rsidR="00E73F16" w:rsidTr="004E3040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E3040" w:rsidRDefault="004E3040" w:rsidP="004E3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Природе нужны все!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(закре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ление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совершенствование знаний; урок-отчет)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 w:rsidP="004E304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– </w:t>
            </w:r>
            <w:r>
              <w:rPr>
                <w:rFonts w:ascii="Times New Roman" w:hAnsi="Times New Roman" w:cs="Times New Roman"/>
              </w:rPr>
              <w:br/>
              <w:t xml:space="preserve">среда обитания всех живых существ </w:t>
            </w:r>
            <w:r>
              <w:rPr>
                <w:rFonts w:ascii="Times New Roman" w:hAnsi="Times New Roman" w:cs="Times New Roman"/>
              </w:rPr>
              <w:br/>
              <w:t>на Земле, ее нужно беречь. Красная книга России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следовать установленным правилам </w:t>
            </w:r>
            <w:r>
              <w:rPr>
                <w:rFonts w:ascii="Times New Roman" w:hAnsi="Times New Roman" w:cs="Times New Roman"/>
              </w:rPr>
              <w:br/>
              <w:t xml:space="preserve">в планировании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передавать информацию устным </w:t>
            </w:r>
            <w:r>
              <w:rPr>
                <w:rFonts w:ascii="Times New Roman" w:hAnsi="Times New Roman" w:cs="Times New Roman"/>
              </w:rPr>
              <w:br/>
              <w:t xml:space="preserve">способом, оценивать достоверность </w:t>
            </w:r>
            <w:r>
              <w:rPr>
                <w:rFonts w:ascii="Times New Roman" w:hAnsi="Times New Roman" w:cs="Times New Roman"/>
              </w:rPr>
              <w:br/>
              <w:t xml:space="preserve">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объяснять понятия о природе как среде обитания всех живых существ на Земле; понимать, что нужно беречь природу; знакомиться с Красной книгой России.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«Животные, </w:t>
            </w:r>
            <w:r>
              <w:rPr>
                <w:rFonts w:ascii="Times New Roman" w:hAnsi="Times New Roman" w:cs="Times New Roman"/>
              </w:rPr>
              <w:br/>
              <w:t>полезные для ч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ловека». Работа </w:t>
            </w:r>
            <w:r>
              <w:rPr>
                <w:rFonts w:ascii="Times New Roman" w:hAnsi="Times New Roman" w:cs="Times New Roman"/>
              </w:rPr>
              <w:br/>
              <w:t xml:space="preserve">с иллюстративным </w:t>
            </w:r>
            <w:r>
              <w:rPr>
                <w:rFonts w:ascii="Times New Roman" w:hAnsi="Times New Roman" w:cs="Times New Roman"/>
              </w:rPr>
              <w:br/>
              <w:t>материалом (учебник, с. 88–89). Выполнение заданий в рабочей тетради (с. 86–87):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«Соображалки: кого не хватает», «Установи последовательность», «Отметь домашних животных», «Найди ошибку </w:t>
            </w:r>
            <w:r>
              <w:rPr>
                <w:rFonts w:ascii="Times New Roman" w:hAnsi="Times New Roman" w:cs="Times New Roman"/>
              </w:rPr>
              <w:br/>
              <w:t xml:space="preserve">в рисунке-схеме»,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«Соображалки: чьи это ноги»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рассказа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семья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лесника </w:t>
            </w:r>
            <w:r>
              <w:rPr>
                <w:rFonts w:ascii="Times New Roman" w:hAnsi="Times New Roman" w:cs="Times New Roman"/>
              </w:rPr>
              <w:br/>
              <w:t xml:space="preserve">спасла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олененка»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 w:rsidP="004E3040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никативных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</w:t>
            </w:r>
            <w:r>
              <w:rPr>
                <w:rFonts w:ascii="Times New Roman" w:hAnsi="Times New Roman" w:cs="Times New Roman"/>
              </w:rPr>
              <w:br/>
              <w:t>и поведение окружающих.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ответственность человека </w:t>
            </w:r>
            <w:r>
              <w:rPr>
                <w:rFonts w:ascii="Times New Roman" w:hAnsi="Times New Roman" w:cs="Times New Roman"/>
              </w:rPr>
              <w:br/>
              <w:t xml:space="preserve">за общее благополучие;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сотрудничества в разных </w:t>
            </w:r>
            <w:r>
              <w:rPr>
                <w:rFonts w:ascii="Times New Roman" w:hAnsi="Times New Roman" w:cs="Times New Roman"/>
              </w:rPr>
              <w:lastRenderedPageBreak/>
              <w:t>ситуациях</w:t>
            </w:r>
          </w:p>
        </w:tc>
        <w:tc>
          <w:tcPr>
            <w:tcW w:w="2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E73F16" w:rsidTr="004E3040">
        <w:trPr>
          <w:trHeight w:val="6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F16" w:rsidRDefault="00E73F16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Ты – первоклассник</w:t>
            </w: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E3040" w:rsidRDefault="004E3040" w:rsidP="004E3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– </w:t>
            </w:r>
            <w:r>
              <w:rPr>
                <w:rFonts w:ascii="Times New Roman" w:hAnsi="Times New Roman" w:cs="Times New Roman"/>
              </w:rPr>
              <w:br/>
              <w:t>пешеход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(повт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рение,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обобщение знаний, закрепление умений; урок-отчет)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 w:rsidP="004E304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 дороге. Пешеходный переход. Ролевая игра «Я – регул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ровщик».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знаки: подземный переход, велосипедное движение разрешено, велосипедная дорожка, проход запре-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свои действия при работе с наглядно-образным </w:t>
            </w:r>
            <w:r>
              <w:rPr>
                <w:rFonts w:ascii="Times New Roman" w:hAnsi="Times New Roman" w:cs="Times New Roman"/>
              </w:rPr>
              <w:br/>
              <w:t>(рисунками, таблицей), словесно-образным и словесно-логическим материалом при сотрудничестве с учителем, одн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классниками.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r>
              <w:rPr>
                <w:rFonts w:ascii="Times New Roman" w:hAnsi="Times New Roman" w:cs="Times New Roman"/>
              </w:rPr>
              <w:br/>
              <w:t xml:space="preserve">учебных задач, осуществлять рефлексию способов и условий действий; </w:t>
            </w:r>
            <w:r>
              <w:rPr>
                <w:rFonts w:ascii="Times New Roman" w:hAnsi="Times New Roman" w:cs="Times New Roman"/>
                <w:i/>
                <w:iCs/>
              </w:rPr>
              <w:t>знаков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символические</w:t>
            </w:r>
            <w:r>
              <w:rPr>
                <w:rFonts w:ascii="Times New Roman" w:hAnsi="Times New Roman" w:cs="Times New Roman"/>
              </w:rPr>
              <w:t xml:space="preserve"> – использовать модели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познавательной задачи;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Правила дорожного движения, правила поведения пешехо-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«Почему ты любишь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любишь) лето?»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«Нарисуй рисунок»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88); «Части дороги», «Выбери соот-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ветствующий дорожный знак», расск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зывание по картинке</w:t>
            </w:r>
            <w:r>
              <w:rPr>
                <w:rFonts w:ascii="Times New Roman" w:hAnsi="Times New Roman" w:cs="Times New Roman"/>
              </w:rPr>
              <w:br/>
              <w:t>(с. 93)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</w:t>
            </w:r>
            <w:r>
              <w:rPr>
                <w:rFonts w:ascii="Times New Roman" w:hAnsi="Times New Roman" w:cs="Times New Roman"/>
              </w:rPr>
              <w:br/>
              <w:t xml:space="preserve">себя. </w:t>
            </w:r>
          </w:p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ция «Мы идем через дорогу»: </w:t>
            </w:r>
            <w:r>
              <w:rPr>
                <w:rFonts w:ascii="Times New Roman" w:hAnsi="Times New Roman" w:cs="Times New Roman"/>
              </w:rPr>
              <w:br/>
              <w:t>http://www.kindergorod.ru/prezentacii.html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22.05.14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E3040" w:rsidTr="00BB25FD">
        <w:trPr>
          <w:trHeight w:val="60"/>
          <w:jc w:val="center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 w:rsidP="004E3040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щен, проход </w:t>
            </w:r>
            <w:r>
              <w:rPr>
                <w:rFonts w:ascii="Times New Roman" w:hAnsi="Times New Roman" w:cs="Times New Roman"/>
              </w:rPr>
              <w:br/>
              <w:t>разрешен, остановка транс-</w:t>
            </w:r>
          </w:p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</w:t>
            </w:r>
          </w:p>
        </w:tc>
        <w:tc>
          <w:tcPr>
            <w:tcW w:w="4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дов; соблюдать нормы безопасного </w:t>
            </w:r>
            <w:r>
              <w:rPr>
                <w:rFonts w:ascii="Times New Roman" w:hAnsi="Times New Roman" w:cs="Times New Roman"/>
              </w:rPr>
              <w:br/>
              <w:t xml:space="preserve">и культурного поведения в транспорте </w:t>
            </w:r>
          </w:p>
          <w:p w:rsidR="004E3040" w:rsidRDefault="004E304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 улицах города;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рассуждения.</w:t>
            </w:r>
          </w:p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осуществлять взаимный контроль;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строить </w:t>
            </w:r>
          </w:p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высказывание.</w:t>
            </w:r>
          </w:p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демонстрируют самостоятельную и личную ответственность за свои поступки, уст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новку на здоровый образ жизни;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проявляют навыки сотрудничества в разных ситуациях</w:t>
            </w:r>
          </w:p>
        </w:tc>
        <w:tc>
          <w:tcPr>
            <w:tcW w:w="2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3040" w:rsidRDefault="004E3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D35825" w:rsidRDefault="00D35825" w:rsidP="00D35825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83C00" w:rsidRDefault="00783C00" w:rsidP="00D35825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00">
        <w:rPr>
          <w:rFonts w:ascii="Times New Roman" w:hAnsi="Times New Roman" w:cs="Times New Roman"/>
          <w:b/>
          <w:sz w:val="28"/>
          <w:szCs w:val="28"/>
        </w:rPr>
        <w:t>Учебно – методическое и материально – техническое обеспечение</w:t>
      </w:r>
    </w:p>
    <w:p w:rsidR="00783C00" w:rsidRDefault="00783C00" w:rsidP="00783C00">
      <w:pPr>
        <w:pStyle w:val="ParagraphStyle"/>
        <w:keepNext/>
        <w:keepLines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литература для учителя и учащихся</w:t>
      </w:r>
    </w:p>
    <w:p w:rsidR="00783C00" w:rsidRPr="00783C00" w:rsidRDefault="00783C00" w:rsidP="00783C00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00" w:rsidRDefault="00783C00" w:rsidP="00783C0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>. Окружающий мир.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общеобразоват. учреждений : в 2 ч.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783C00" w:rsidRDefault="00783C00" w:rsidP="00783C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>. Окружающий мир.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для учащихся общеобразоват. учреждений : в 2 ч.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783C00" w:rsidRDefault="00783C00" w:rsidP="00783C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Лихолат, Т. В</w:t>
      </w:r>
      <w:r>
        <w:rPr>
          <w:rFonts w:ascii="Times New Roman" w:hAnsi="Times New Roman" w:cs="Times New Roman"/>
          <w:sz w:val="28"/>
          <w:szCs w:val="28"/>
        </w:rPr>
        <w:t>. Наблюдаем и трудимся.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/ Т. В. Лихолат.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2011.</w:t>
      </w:r>
    </w:p>
    <w:p w:rsidR="00783C00" w:rsidRDefault="00783C00" w:rsidP="00783C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>. Окружающий мир. 1–2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обучения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2010.</w:t>
      </w:r>
    </w:p>
    <w:p w:rsidR="00783C00" w:rsidRDefault="00783C00" w:rsidP="00783C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в произведениях живописи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для начальной школы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2007.</w:t>
      </w:r>
    </w:p>
    <w:p w:rsidR="00783C00" w:rsidRDefault="00783C00" w:rsidP="00783C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в произведениях живописи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екомендации к дидактическим материалам для начальной школы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2006.</w:t>
      </w:r>
    </w:p>
    <w:p w:rsidR="004E3040" w:rsidRPr="004E3040" w:rsidRDefault="004E3040" w:rsidP="004E304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40">
        <w:rPr>
          <w:rFonts w:ascii="Times New Roman" w:hAnsi="Times New Roman" w:cs="Times New Roman"/>
          <w:b/>
          <w:sz w:val="28"/>
          <w:szCs w:val="28"/>
        </w:rPr>
        <w:t>Учебное оборудование</w:t>
      </w:r>
    </w:p>
    <w:p w:rsidR="005A6843" w:rsidRPr="004E3040" w:rsidRDefault="004E3040" w:rsidP="004E3040">
      <w:pPr>
        <w:pStyle w:val="ParagraphStyle"/>
        <w:keepNext/>
        <w:spacing w:before="240" w:after="120" w:line="252" w:lineRule="auto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A6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Наглядные пособия.</w:t>
      </w:r>
    </w:p>
    <w:p w:rsidR="005A6843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Таблицы.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 и животный мир.</w:t>
      </w:r>
    </w:p>
    <w:p w:rsidR="005A6843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Географические карты. Физическая карта.</w:t>
      </w:r>
    </w:p>
    <w:p w:rsidR="005A6843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Глобус.</w:t>
      </w:r>
    </w:p>
    <w:p w:rsidR="005A6843" w:rsidRDefault="005A6843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Иллюстрации с изображением растений, животных.</w:t>
      </w:r>
    </w:p>
    <w:p w:rsidR="005A6843" w:rsidRDefault="004E3040" w:rsidP="005A684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A6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Технические средства обучения.</w:t>
      </w:r>
    </w:p>
    <w:p w:rsidR="005A6843" w:rsidRDefault="004E3040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68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Ноутбук.</w:t>
      </w:r>
    </w:p>
    <w:p w:rsidR="005A6843" w:rsidRDefault="004E3040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6843">
        <w:rPr>
          <w:rFonts w:ascii="Times New Roman" w:hAnsi="Times New Roman" w:cs="Times New Roman"/>
          <w:color w:val="000000"/>
          <w:sz w:val="28"/>
          <w:szCs w:val="28"/>
        </w:rPr>
        <w:t>. Мультимедийный проектор.</w:t>
      </w:r>
    </w:p>
    <w:p w:rsidR="005A6843" w:rsidRDefault="004E3040" w:rsidP="005A684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6843">
        <w:rPr>
          <w:rFonts w:ascii="Times New Roman" w:hAnsi="Times New Roman" w:cs="Times New Roman"/>
          <w:color w:val="000000"/>
          <w:sz w:val="28"/>
          <w:szCs w:val="28"/>
        </w:rPr>
        <w:t>. Экран проекционный.</w:t>
      </w:r>
    </w:p>
    <w:p w:rsidR="00E73F16" w:rsidRDefault="00E73F16" w:rsidP="00D318E7">
      <w:pPr>
        <w:tabs>
          <w:tab w:val="left" w:pos="4725"/>
        </w:tabs>
      </w:pPr>
    </w:p>
    <w:p w:rsidR="00E73F16" w:rsidRDefault="00E73F16"/>
    <w:p w:rsidR="00E73F16" w:rsidRDefault="00E73F16"/>
    <w:p w:rsidR="001179E1" w:rsidRPr="003F3BA2" w:rsidRDefault="001179E1" w:rsidP="001179E1">
      <w:pPr>
        <w:pStyle w:val="ParagraphStyle"/>
        <w:spacing w:before="240" w:after="120" w:line="247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3BA2">
        <w:rPr>
          <w:rFonts w:ascii="Times New Roman" w:hAnsi="Times New Roman" w:cs="Times New Roman"/>
          <w:b/>
          <w:bCs/>
          <w:caps/>
        </w:rPr>
        <w:lastRenderedPageBreak/>
        <w:t>Планируемые результаты изучения учебного предмета</w:t>
      </w:r>
    </w:p>
    <w:p w:rsidR="001179E1" w:rsidRPr="003F3BA2" w:rsidRDefault="001179E1" w:rsidP="001179E1">
      <w:pPr>
        <w:pStyle w:val="ParagraphStyle"/>
        <w:spacing w:before="240" w:after="120" w:line="247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К концу обучения в </w:t>
      </w:r>
      <w:r w:rsidRPr="003F3BA2">
        <w:rPr>
          <w:rFonts w:ascii="Times New Roman" w:hAnsi="Times New Roman" w:cs="Times New Roman"/>
          <w:b/>
          <w:bCs/>
          <w:i/>
          <w:iCs/>
        </w:rPr>
        <w:t xml:space="preserve">первом </w:t>
      </w:r>
      <w:r w:rsidRPr="003F3BA2">
        <w:rPr>
          <w:rFonts w:ascii="Times New Roman" w:hAnsi="Times New Roman" w:cs="Times New Roman"/>
        </w:rPr>
        <w:t xml:space="preserve">классе учащиеся </w:t>
      </w:r>
      <w:r w:rsidRPr="003F3BA2">
        <w:rPr>
          <w:rFonts w:ascii="Times New Roman" w:hAnsi="Times New Roman" w:cs="Times New Roman"/>
          <w:b/>
          <w:bCs/>
          <w:i/>
          <w:iCs/>
        </w:rPr>
        <w:t>научатся</w:t>
      </w:r>
      <w:r w:rsidRPr="003F3BA2">
        <w:rPr>
          <w:rFonts w:ascii="Times New Roman" w:hAnsi="Times New Roman" w:cs="Times New Roman"/>
        </w:rPr>
        <w:t>: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воспроизводить </w:t>
      </w:r>
      <w:r w:rsidRPr="003F3BA2">
        <w:rPr>
          <w:rFonts w:ascii="Times New Roman" w:hAnsi="Times New Roman" w:cs="Times New Roman"/>
        </w:rPr>
        <w:t>свое полное имя, домашний адрес, название города, страны, достопримечательности столицы России;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  <w:i/>
          <w:iCs/>
        </w:rPr>
        <w:t xml:space="preserve">– различать </w:t>
      </w:r>
      <w:r w:rsidRPr="003F3BA2">
        <w:rPr>
          <w:rFonts w:ascii="Times New Roman" w:hAnsi="Times New Roman" w:cs="Times New Roman"/>
        </w:rPr>
        <w:t>дорожные знаки, необходимые для безопасного пребывания на улице; применять знания о безопасном пребывании на улице;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ориентироваться </w:t>
      </w:r>
      <w:r w:rsidRPr="003F3BA2">
        <w:rPr>
          <w:rFonts w:ascii="Times New Roman" w:hAnsi="Times New Roman" w:cs="Times New Roman"/>
        </w:rPr>
        <w:t>в основных помещениях школы, их местоположении;</w:t>
      </w:r>
    </w:p>
    <w:p w:rsidR="001179E1" w:rsidRPr="003F3BA2" w:rsidRDefault="001179E1" w:rsidP="001179E1">
      <w:pPr>
        <w:pStyle w:val="ParagraphStyle"/>
        <w:keepLines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различать </w:t>
      </w:r>
      <w:r w:rsidRPr="003F3BA2">
        <w:rPr>
          <w:rFonts w:ascii="Times New Roman" w:hAnsi="Times New Roman" w:cs="Times New Roman"/>
        </w:rPr>
        <w:t xml:space="preserve">особенности деятельности людей в разных учреждениях культуры и быта; </w:t>
      </w:r>
      <w:r w:rsidRPr="003F3BA2">
        <w:rPr>
          <w:rFonts w:ascii="Times New Roman" w:hAnsi="Times New Roman" w:cs="Times New Roman"/>
          <w:i/>
          <w:iCs/>
        </w:rPr>
        <w:t xml:space="preserve">приводить примеры </w:t>
      </w:r>
      <w:r w:rsidRPr="003F3BA2">
        <w:rPr>
          <w:rFonts w:ascii="Times New Roman" w:hAnsi="Times New Roman" w:cs="Times New Roman"/>
        </w:rPr>
        <w:t>различных профессий;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  <w:i/>
          <w:iCs/>
        </w:rPr>
        <w:t xml:space="preserve">– различать </w:t>
      </w:r>
      <w:r w:rsidRPr="003F3BA2">
        <w:rPr>
          <w:rFonts w:ascii="Times New Roman" w:hAnsi="Times New Roman" w:cs="Times New Roman"/>
        </w:rPr>
        <w:t>понятия «живая природа», «неживая природа», «изделия»;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  <w:i/>
          <w:iCs/>
        </w:rPr>
        <w:t xml:space="preserve">– определять </w:t>
      </w:r>
      <w:r w:rsidRPr="003F3BA2">
        <w:rPr>
          <w:rFonts w:ascii="Times New Roman" w:hAnsi="Times New Roman" w:cs="Times New Roman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устанавливать </w:t>
      </w:r>
      <w:r w:rsidRPr="003F3BA2">
        <w:rPr>
          <w:rFonts w:ascii="Times New Roman" w:hAnsi="Times New Roman" w:cs="Times New Roman"/>
        </w:rPr>
        <w:t>зависимости между явлениями неживой и живой природы;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описывать </w:t>
      </w:r>
      <w:r w:rsidRPr="003F3BA2">
        <w:rPr>
          <w:rFonts w:ascii="Times New Roman" w:hAnsi="Times New Roman" w:cs="Times New Roman"/>
        </w:rPr>
        <w:t>(характеризовать) отдельных представителей растительного и животного мира;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сравнивать </w:t>
      </w:r>
      <w:r w:rsidRPr="003F3BA2">
        <w:rPr>
          <w:rFonts w:ascii="Times New Roman" w:hAnsi="Times New Roman" w:cs="Times New Roman"/>
        </w:rPr>
        <w:t>домашних и диких животных.</w:t>
      </w:r>
    </w:p>
    <w:p w:rsidR="001179E1" w:rsidRPr="003F3BA2" w:rsidRDefault="001179E1" w:rsidP="001179E1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К концу обучения в </w:t>
      </w:r>
      <w:r w:rsidRPr="003F3BA2">
        <w:rPr>
          <w:rFonts w:ascii="Times New Roman" w:hAnsi="Times New Roman" w:cs="Times New Roman"/>
          <w:b/>
          <w:bCs/>
          <w:i/>
          <w:iCs/>
        </w:rPr>
        <w:t xml:space="preserve">первом </w:t>
      </w:r>
      <w:r w:rsidRPr="003F3BA2">
        <w:rPr>
          <w:rFonts w:ascii="Times New Roman" w:hAnsi="Times New Roman" w:cs="Times New Roman"/>
        </w:rPr>
        <w:t xml:space="preserve">классе учащиеся </w:t>
      </w:r>
      <w:r w:rsidRPr="003F3BA2">
        <w:rPr>
          <w:rFonts w:ascii="Times New Roman" w:hAnsi="Times New Roman" w:cs="Times New Roman"/>
          <w:b/>
          <w:bCs/>
          <w:i/>
          <w:iCs/>
        </w:rPr>
        <w:t>смогут научиться</w:t>
      </w:r>
      <w:r w:rsidRPr="003F3BA2">
        <w:rPr>
          <w:rFonts w:ascii="Times New Roman" w:hAnsi="Times New Roman" w:cs="Times New Roman"/>
        </w:rPr>
        <w:t>: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анализировать </w:t>
      </w:r>
      <w:r w:rsidRPr="003F3BA2">
        <w:rPr>
          <w:rFonts w:ascii="Times New Roman" w:hAnsi="Times New Roman" w:cs="Times New Roman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различать </w:t>
      </w:r>
      <w:r w:rsidRPr="003F3BA2">
        <w:rPr>
          <w:rFonts w:ascii="Times New Roman" w:hAnsi="Times New Roman" w:cs="Times New Roman"/>
        </w:rPr>
        <w:t>основные нравственно-этические понятия;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рассказывать </w:t>
      </w:r>
      <w:r w:rsidRPr="003F3BA2">
        <w:rPr>
          <w:rFonts w:ascii="Times New Roman" w:hAnsi="Times New Roman" w:cs="Times New Roman"/>
        </w:rPr>
        <w:t xml:space="preserve">о семье, своих любимых занятиях, </w:t>
      </w:r>
      <w:r w:rsidRPr="003F3BA2">
        <w:rPr>
          <w:rFonts w:ascii="Times New Roman" w:hAnsi="Times New Roman" w:cs="Times New Roman"/>
          <w:i/>
          <w:iCs/>
        </w:rPr>
        <w:t xml:space="preserve">составлять </w:t>
      </w:r>
      <w:r w:rsidRPr="003F3BA2">
        <w:rPr>
          <w:rFonts w:ascii="Times New Roman" w:hAnsi="Times New Roman" w:cs="Times New Roman"/>
        </w:rPr>
        <w:t>словесный портрет членов семьи, друзей;</w:t>
      </w:r>
    </w:p>
    <w:p w:rsidR="001179E1" w:rsidRPr="003F3BA2" w:rsidRDefault="001179E1" w:rsidP="001179E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F3BA2">
        <w:rPr>
          <w:rFonts w:ascii="Times New Roman" w:hAnsi="Times New Roman" w:cs="Times New Roman"/>
        </w:rPr>
        <w:t xml:space="preserve">– </w:t>
      </w:r>
      <w:r w:rsidRPr="003F3BA2">
        <w:rPr>
          <w:rFonts w:ascii="Times New Roman" w:hAnsi="Times New Roman" w:cs="Times New Roman"/>
          <w:i/>
          <w:iCs/>
        </w:rPr>
        <w:t xml:space="preserve">участвовать  </w:t>
      </w:r>
      <w:r w:rsidRPr="003F3BA2">
        <w:rPr>
          <w:rFonts w:ascii="Times New Roman" w:hAnsi="Times New Roman" w:cs="Times New Roman"/>
        </w:rPr>
        <w:t>в  труде  по  уходу  за  растениями  и  животными  уголка природы.</w:t>
      </w:r>
    </w:p>
    <w:p w:rsidR="00E73F16" w:rsidRDefault="00E73F16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/>
    <w:p w:rsidR="009812B7" w:rsidRDefault="009812B7" w:rsidP="009812B7">
      <w:pPr>
        <w:jc w:val="center"/>
        <w:rPr>
          <w:rFonts w:ascii="Times New Roman" w:hAnsi="Times New Roman"/>
          <w:b/>
          <w:sz w:val="28"/>
          <w:szCs w:val="28"/>
        </w:rPr>
      </w:pPr>
      <w:r w:rsidRPr="009812B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30"/>
        <w:gridCol w:w="3730"/>
        <w:gridCol w:w="3731"/>
        <w:gridCol w:w="3731"/>
      </w:tblGrid>
      <w:tr w:rsidR="009812B7" w:rsidTr="009812B7">
        <w:tc>
          <w:tcPr>
            <w:tcW w:w="3730" w:type="dxa"/>
          </w:tcPr>
          <w:p w:rsidR="009812B7" w:rsidRP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</w:t>
            </w:r>
          </w:p>
        </w:tc>
        <w:tc>
          <w:tcPr>
            <w:tcW w:w="3730" w:type="dxa"/>
          </w:tcPr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2B7" w:rsidRPr="009812B7" w:rsidRDefault="009812B7" w:rsidP="009812B7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812B7" w:rsidRP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731" w:type="dxa"/>
          </w:tcPr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2B7" w:rsidRPr="009812B7" w:rsidRDefault="009812B7" w:rsidP="0098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12B7" w:rsidRPr="009812B7" w:rsidRDefault="009812B7" w:rsidP="009812B7">
      <w:pPr>
        <w:rPr>
          <w:rFonts w:ascii="Times New Roman" w:hAnsi="Times New Roman"/>
          <w:b/>
          <w:sz w:val="28"/>
          <w:szCs w:val="28"/>
        </w:rPr>
      </w:pPr>
    </w:p>
    <w:sectPr w:rsidR="009812B7" w:rsidRPr="009812B7" w:rsidSect="007A457F">
      <w:footerReference w:type="default" r:id="rId8"/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56" w:rsidRPr="001765EC" w:rsidRDefault="00E21656" w:rsidP="001765EC">
      <w:r>
        <w:separator/>
      </w:r>
    </w:p>
  </w:endnote>
  <w:endnote w:type="continuationSeparator" w:id="0">
    <w:p w:rsidR="00E21656" w:rsidRPr="001765EC" w:rsidRDefault="00E21656" w:rsidP="0017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5633"/>
      <w:docPartObj>
        <w:docPartGallery w:val="Page Numbers (Bottom of Page)"/>
        <w:docPartUnique/>
      </w:docPartObj>
    </w:sdtPr>
    <w:sdtEndPr/>
    <w:sdtContent>
      <w:p w:rsidR="00D35825" w:rsidRDefault="009815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8A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35825" w:rsidRDefault="00D35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56" w:rsidRPr="001765EC" w:rsidRDefault="00E21656" w:rsidP="001765EC">
      <w:r>
        <w:separator/>
      </w:r>
    </w:p>
  </w:footnote>
  <w:footnote w:type="continuationSeparator" w:id="0">
    <w:p w:rsidR="00E21656" w:rsidRPr="001765EC" w:rsidRDefault="00E21656" w:rsidP="0017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16"/>
    <w:rsid w:val="00073D13"/>
    <w:rsid w:val="000D75D6"/>
    <w:rsid w:val="000E2793"/>
    <w:rsid w:val="000F2B6A"/>
    <w:rsid w:val="00113460"/>
    <w:rsid w:val="001179E1"/>
    <w:rsid w:val="00147BCB"/>
    <w:rsid w:val="001765EC"/>
    <w:rsid w:val="0019442B"/>
    <w:rsid w:val="001F1FDE"/>
    <w:rsid w:val="003F3BA2"/>
    <w:rsid w:val="00495BEA"/>
    <w:rsid w:val="004B6EC1"/>
    <w:rsid w:val="004E3040"/>
    <w:rsid w:val="005A6843"/>
    <w:rsid w:val="006C2304"/>
    <w:rsid w:val="006C34EE"/>
    <w:rsid w:val="00753655"/>
    <w:rsid w:val="007835D2"/>
    <w:rsid w:val="00783C00"/>
    <w:rsid w:val="007A457F"/>
    <w:rsid w:val="00847F6D"/>
    <w:rsid w:val="0087170B"/>
    <w:rsid w:val="008B4935"/>
    <w:rsid w:val="009812B7"/>
    <w:rsid w:val="009815A4"/>
    <w:rsid w:val="009F2D7E"/>
    <w:rsid w:val="00A3764F"/>
    <w:rsid w:val="00A43D7F"/>
    <w:rsid w:val="00B12595"/>
    <w:rsid w:val="00BB25FD"/>
    <w:rsid w:val="00C20C28"/>
    <w:rsid w:val="00D318E7"/>
    <w:rsid w:val="00D35825"/>
    <w:rsid w:val="00E21656"/>
    <w:rsid w:val="00E73F16"/>
    <w:rsid w:val="00E94D5C"/>
    <w:rsid w:val="00FA2C68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4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3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73F1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73F16"/>
    <w:rPr>
      <w:color w:val="000000"/>
      <w:sz w:val="20"/>
      <w:szCs w:val="20"/>
    </w:rPr>
  </w:style>
  <w:style w:type="character" w:customStyle="1" w:styleId="Heading">
    <w:name w:val="Heading"/>
    <w:uiPriority w:val="99"/>
    <w:rsid w:val="00E73F1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73F1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73F1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73F1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73F16"/>
    <w:rPr>
      <w:color w:val="008000"/>
      <w:sz w:val="20"/>
      <w:szCs w:val="20"/>
      <w:u w:val="single"/>
    </w:rPr>
  </w:style>
  <w:style w:type="paragraph" w:customStyle="1" w:styleId="a3">
    <w:name w:val="Содержимое таблицы"/>
    <w:basedOn w:val="a"/>
    <w:rsid w:val="005A6843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176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5E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6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65EC"/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8">
    <w:name w:val="Table Grid"/>
    <w:basedOn w:val="a1"/>
    <w:uiPriority w:val="59"/>
    <w:rsid w:val="0098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3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73F1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73F16"/>
    <w:rPr>
      <w:color w:val="000000"/>
      <w:sz w:val="20"/>
      <w:szCs w:val="20"/>
    </w:rPr>
  </w:style>
  <w:style w:type="character" w:customStyle="1" w:styleId="Heading">
    <w:name w:val="Heading"/>
    <w:uiPriority w:val="99"/>
    <w:rsid w:val="00E73F1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73F1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73F1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73F1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73F1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63</Pages>
  <Words>16643</Words>
  <Characters>94867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13</cp:revision>
  <cp:lastPrinted>2013-10-10T12:19:00Z</cp:lastPrinted>
  <dcterms:created xsi:type="dcterms:W3CDTF">2013-06-18T11:26:00Z</dcterms:created>
  <dcterms:modified xsi:type="dcterms:W3CDTF">2014-11-05T06:33:00Z</dcterms:modified>
</cp:coreProperties>
</file>